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F448" w14:textId="04E99CD9" w:rsidR="00CB6A6A" w:rsidRPr="00845E83" w:rsidRDefault="004E57FB" w:rsidP="00906ED1">
      <w:pPr>
        <w:numPr>
          <w:ilvl w:val="0"/>
          <w:numId w:val="39"/>
        </w:numPr>
        <w:rPr>
          <w:rFonts w:ascii="Arial" w:eastAsiaTheme="majorEastAsia" w:hAnsi="Arial" w:cs="Arial"/>
          <w:b/>
          <w:sz w:val="22"/>
          <w:lang w:bidi="en-US"/>
        </w:rPr>
      </w:pPr>
      <w:r w:rsidRPr="00845E83">
        <w:rPr>
          <w:rFonts w:ascii="Arial" w:hAnsi="Arial" w:cs="Arial"/>
          <w:b/>
          <w:sz w:val="22"/>
        </w:rPr>
        <w:t>számú melléklet</w:t>
      </w:r>
    </w:p>
    <w:p w14:paraId="29412EE5" w14:textId="77777777" w:rsidR="004E57FB" w:rsidRPr="00845E83" w:rsidRDefault="00C46165" w:rsidP="00016A27">
      <w:pPr>
        <w:ind w:left="720"/>
        <w:jc w:val="center"/>
        <w:rPr>
          <w:rFonts w:ascii="Arial" w:eastAsiaTheme="majorEastAsia" w:hAnsi="Arial" w:cs="Arial"/>
          <w:b/>
          <w:sz w:val="22"/>
          <w:lang w:bidi="en-US"/>
        </w:rPr>
      </w:pPr>
      <w:r w:rsidRPr="00845E83">
        <w:rPr>
          <w:rFonts w:ascii="Arial" w:eastAsiaTheme="majorEastAsia" w:hAnsi="Arial" w:cs="Arial"/>
          <w:b/>
          <w:sz w:val="22"/>
          <w:lang w:bidi="en-US"/>
        </w:rPr>
        <w:t>A Szerződés Teljesítésébe bevont személyek titoktartási nyilatkozata</w:t>
      </w:r>
    </w:p>
    <w:p w14:paraId="44B0DEA2" w14:textId="77777777" w:rsidR="00D8325F" w:rsidRPr="00845E83" w:rsidRDefault="00D8325F" w:rsidP="0089117F">
      <w:pPr>
        <w:ind w:left="720"/>
        <w:jc w:val="both"/>
        <w:rPr>
          <w:rFonts w:ascii="Arial" w:eastAsiaTheme="majorEastAsia" w:hAnsi="Arial" w:cs="Arial"/>
          <w:b/>
          <w:sz w:val="22"/>
          <w:lang w:bidi="en-US"/>
        </w:rPr>
      </w:pPr>
    </w:p>
    <w:p w14:paraId="5059C5B7" w14:textId="77777777" w:rsidR="00D8325F" w:rsidRPr="00845E83" w:rsidRDefault="00D8325F" w:rsidP="00CF37BE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>Alulírott:</w:t>
      </w: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6778"/>
      </w:tblGrid>
      <w:tr w:rsidR="00D8325F" w:rsidRPr="00845E83" w14:paraId="4905CC68" w14:textId="77777777" w:rsidTr="000E1299">
        <w:tc>
          <w:tcPr>
            <w:tcW w:w="2961" w:type="dxa"/>
          </w:tcPr>
          <w:p w14:paraId="1F02E7A8" w14:textId="77777777" w:rsidR="00E033FD" w:rsidRPr="00845E83" w:rsidRDefault="00E033FD" w:rsidP="00B65267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4D7DDA44" w14:textId="77777777" w:rsidR="00D8325F" w:rsidRPr="00845E83" w:rsidRDefault="00EA2DB4" w:rsidP="00904522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Név:</w:t>
            </w:r>
          </w:p>
        </w:tc>
        <w:tc>
          <w:tcPr>
            <w:tcW w:w="6778" w:type="dxa"/>
            <w:tcBorders>
              <w:bottom w:val="dashed" w:sz="4" w:space="0" w:color="auto"/>
            </w:tcBorders>
          </w:tcPr>
          <w:p w14:paraId="702B526B" w14:textId="77777777" w:rsidR="00D8325F" w:rsidRPr="00845E83" w:rsidRDefault="00D8325F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</w:tr>
      <w:tr w:rsidR="00D8325F" w:rsidRPr="00845E83" w14:paraId="0295C698" w14:textId="77777777" w:rsidTr="000E1299">
        <w:tc>
          <w:tcPr>
            <w:tcW w:w="2961" w:type="dxa"/>
          </w:tcPr>
          <w:p w14:paraId="7E7F7D3B" w14:textId="77777777" w:rsidR="00E033FD" w:rsidRPr="00845E83" w:rsidRDefault="00E033FD" w:rsidP="00906385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7BF43D43" w14:textId="77777777" w:rsidR="00D8325F" w:rsidRPr="00845E83" w:rsidRDefault="00EA2DB4" w:rsidP="00016A27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Születési hely és idő:</w:t>
            </w:r>
          </w:p>
        </w:tc>
        <w:tc>
          <w:tcPr>
            <w:tcW w:w="6778" w:type="dxa"/>
            <w:tcBorders>
              <w:top w:val="dashed" w:sz="4" w:space="0" w:color="auto"/>
              <w:bottom w:val="dashed" w:sz="4" w:space="0" w:color="auto"/>
            </w:tcBorders>
          </w:tcPr>
          <w:p w14:paraId="63DF24DB" w14:textId="77777777" w:rsidR="00D8325F" w:rsidRPr="00845E83" w:rsidRDefault="00D8325F" w:rsidP="0089117F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</w:tr>
      <w:tr w:rsidR="00D8325F" w:rsidRPr="00845E83" w14:paraId="2C1AD6B1" w14:textId="77777777" w:rsidTr="000E1299">
        <w:tc>
          <w:tcPr>
            <w:tcW w:w="2961" w:type="dxa"/>
          </w:tcPr>
          <w:p w14:paraId="46F07150" w14:textId="77777777" w:rsidR="00E033FD" w:rsidRPr="00845E83" w:rsidRDefault="00E033FD" w:rsidP="00906385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1137D778" w14:textId="77777777" w:rsidR="00D8325F" w:rsidRPr="00845E83" w:rsidRDefault="00D915F3" w:rsidP="00016A27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Édesanyja születési neve</w:t>
            </w:r>
          </w:p>
        </w:tc>
        <w:tc>
          <w:tcPr>
            <w:tcW w:w="6778" w:type="dxa"/>
            <w:tcBorders>
              <w:top w:val="dashed" w:sz="4" w:space="0" w:color="auto"/>
              <w:bottom w:val="dashed" w:sz="4" w:space="0" w:color="auto"/>
            </w:tcBorders>
          </w:tcPr>
          <w:p w14:paraId="2651D310" w14:textId="77777777" w:rsidR="00D8325F" w:rsidRPr="00845E83" w:rsidRDefault="00D8325F" w:rsidP="0089117F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</w:tr>
      <w:tr w:rsidR="00D8325F" w:rsidRPr="00845E83" w14:paraId="41A49C84" w14:textId="77777777" w:rsidTr="000E1299">
        <w:tc>
          <w:tcPr>
            <w:tcW w:w="2961" w:type="dxa"/>
          </w:tcPr>
          <w:p w14:paraId="1CAB21E4" w14:textId="77777777" w:rsidR="00E033FD" w:rsidRPr="00845E83" w:rsidRDefault="00E033FD" w:rsidP="00906385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6C3FD648" w14:textId="77777777" w:rsidR="00D8325F" w:rsidRPr="00845E83" w:rsidRDefault="00D915F3" w:rsidP="00016A27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Állandó lakóhely címe:</w:t>
            </w:r>
          </w:p>
        </w:tc>
        <w:tc>
          <w:tcPr>
            <w:tcW w:w="6778" w:type="dxa"/>
            <w:tcBorders>
              <w:top w:val="dashed" w:sz="4" w:space="0" w:color="auto"/>
              <w:bottom w:val="dashed" w:sz="4" w:space="0" w:color="auto"/>
            </w:tcBorders>
          </w:tcPr>
          <w:p w14:paraId="680C79AC" w14:textId="77777777" w:rsidR="00D8325F" w:rsidRPr="00845E83" w:rsidRDefault="00D8325F" w:rsidP="0089117F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</w:tr>
      <w:tr w:rsidR="00D8325F" w:rsidRPr="00845E83" w14:paraId="07F75FE3" w14:textId="77777777" w:rsidTr="000E1299">
        <w:tc>
          <w:tcPr>
            <w:tcW w:w="2961" w:type="dxa"/>
          </w:tcPr>
          <w:p w14:paraId="63155668" w14:textId="77777777" w:rsidR="00E033FD" w:rsidRPr="00845E83" w:rsidRDefault="00E033FD" w:rsidP="00906385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44A0C78C" w14:textId="77777777" w:rsidR="00D8325F" w:rsidRPr="00845E83" w:rsidRDefault="00D915F3" w:rsidP="00016A27">
            <w:pPr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Személyi igazolványszáma</w:t>
            </w:r>
          </w:p>
        </w:tc>
        <w:tc>
          <w:tcPr>
            <w:tcW w:w="6778" w:type="dxa"/>
            <w:tcBorders>
              <w:top w:val="dashed" w:sz="4" w:space="0" w:color="auto"/>
              <w:bottom w:val="dashed" w:sz="4" w:space="0" w:color="auto"/>
            </w:tcBorders>
          </w:tcPr>
          <w:p w14:paraId="671411AF" w14:textId="77777777" w:rsidR="00D8325F" w:rsidRPr="00845E83" w:rsidRDefault="00D8325F" w:rsidP="0089117F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</w:tr>
    </w:tbl>
    <w:p w14:paraId="38263DDD" w14:textId="77777777" w:rsidR="00D8325F" w:rsidRPr="00845E83" w:rsidRDefault="00D8325F" w:rsidP="00906385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</w:p>
    <w:p w14:paraId="2E201C2E" w14:textId="77777777" w:rsidR="00EA2DB4" w:rsidRPr="00845E83" w:rsidRDefault="00EA2DB4" w:rsidP="00016A27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 xml:space="preserve">ezúton visszavonhatatlan és feltétel nélküli kötelezettséget vállalok arra, hogy a </w:t>
      </w:r>
      <w:r w:rsidR="000E1299" w:rsidRPr="00845E83">
        <w:rPr>
          <w:rFonts w:ascii="Arial" w:eastAsiaTheme="majorEastAsia" w:hAnsi="Arial" w:cs="Arial"/>
          <w:sz w:val="22"/>
          <w:lang w:bidi="en-US"/>
        </w:rPr>
        <w:t>PTE Politechnika Kutató, Fejlesztő és Tervező Korlátolt Felelősségű Társaság</w:t>
      </w:r>
      <w:r w:rsidRPr="00845E83">
        <w:rPr>
          <w:rFonts w:ascii="Arial" w:eastAsiaTheme="majorEastAsia" w:hAnsi="Arial" w:cs="Arial"/>
          <w:sz w:val="22"/>
          <w:lang w:bidi="en-US"/>
        </w:rPr>
        <w:t xml:space="preserve"> (</w:t>
      </w:r>
      <w:r w:rsidR="00966657" w:rsidRPr="00845E83">
        <w:rPr>
          <w:rFonts w:ascii="Arial" w:eastAsiaTheme="majorEastAsia" w:hAnsi="Arial" w:cs="Arial"/>
          <w:sz w:val="22"/>
          <w:lang w:bidi="en-US"/>
        </w:rPr>
        <w:t>székhelye: 7624 Pécs, Boszorkány u. 2.</w:t>
      </w:r>
      <w:r w:rsidRPr="00845E83">
        <w:rPr>
          <w:rFonts w:ascii="Arial" w:eastAsiaTheme="majorEastAsia" w:hAnsi="Arial" w:cs="Arial"/>
          <w:sz w:val="22"/>
          <w:lang w:bidi="en-US"/>
        </w:rPr>
        <w:t xml:space="preserve">, </w:t>
      </w:r>
      <w:r w:rsidR="00AE393D" w:rsidRPr="00845E83">
        <w:rPr>
          <w:rFonts w:ascii="Arial" w:eastAsiaTheme="majorEastAsia" w:hAnsi="Arial" w:cs="Arial"/>
          <w:sz w:val="22"/>
          <w:lang w:bidi="en-US"/>
        </w:rPr>
        <w:t>cégjegyzékszáma: 02 09 010197, a továbbiakban, mint „</w:t>
      </w:r>
      <w:r w:rsidRPr="00845E83">
        <w:rPr>
          <w:rFonts w:ascii="Arial" w:eastAsiaTheme="majorEastAsia" w:hAnsi="Arial" w:cs="Arial"/>
          <w:sz w:val="22"/>
          <w:lang w:bidi="en-US"/>
        </w:rPr>
        <w:t>Szolgáltató</w:t>
      </w:r>
      <w:r w:rsidR="00AE393D" w:rsidRPr="00845E83">
        <w:rPr>
          <w:rFonts w:ascii="Arial" w:eastAsiaTheme="majorEastAsia" w:hAnsi="Arial" w:cs="Arial"/>
          <w:sz w:val="22"/>
          <w:lang w:bidi="en-US"/>
        </w:rPr>
        <w:t>”</w:t>
      </w:r>
      <w:r w:rsidRPr="00845E83">
        <w:rPr>
          <w:rFonts w:ascii="Arial" w:eastAsiaTheme="majorEastAsia" w:hAnsi="Arial" w:cs="Arial"/>
          <w:sz w:val="22"/>
          <w:lang w:bidi="en-US"/>
        </w:rPr>
        <w:t>) megbízásából</w:t>
      </w:r>
      <w:r w:rsidR="00CF211F" w:rsidRPr="00845E83">
        <w:rPr>
          <w:rFonts w:ascii="Arial" w:eastAsiaTheme="majorEastAsia" w:hAnsi="Arial" w:cs="Arial"/>
          <w:sz w:val="22"/>
          <w:lang w:bidi="en-US"/>
        </w:rPr>
        <w:t xml:space="preserve">, vagy </w:t>
      </w:r>
      <w:r w:rsidRPr="00845E83">
        <w:rPr>
          <w:rFonts w:ascii="Arial" w:eastAsiaTheme="majorEastAsia" w:hAnsi="Arial" w:cs="Arial"/>
          <w:sz w:val="22"/>
          <w:lang w:bidi="en-US"/>
        </w:rPr>
        <w:t>alkalmazottjaként a Pécsi Tudományegyetem</w:t>
      </w:r>
      <w:r w:rsidR="00EF750C" w:rsidRPr="00845E83">
        <w:rPr>
          <w:rFonts w:ascii="Arial" w:eastAsiaTheme="majorEastAsia" w:hAnsi="Arial" w:cs="Arial"/>
          <w:sz w:val="22"/>
          <w:lang w:bidi="en-US"/>
        </w:rPr>
        <w:t xml:space="preserve"> számára</w:t>
      </w:r>
      <w:r w:rsidRPr="00845E83">
        <w:rPr>
          <w:rFonts w:ascii="Arial" w:eastAsiaTheme="majorEastAsia" w:hAnsi="Arial" w:cs="Arial"/>
          <w:sz w:val="22"/>
          <w:lang w:bidi="en-US"/>
        </w:rPr>
        <w:t xml:space="preserve"> végzett iratkezelési tevékenység ellátása során megismert, átadott, illetve hozzáférhetővé tett információkat, adatokat, tényeket, vagy egyéb dokumentációt (a továbbiakban együtt: Információ) bizalmasan kezelem.</w:t>
      </w:r>
    </w:p>
    <w:p w14:paraId="20E5E2D6" w14:textId="77777777" w:rsidR="00EA2DB4" w:rsidRPr="00845E83" w:rsidRDefault="00EA2DB4" w:rsidP="0089117F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 xml:space="preserve">Szavatolom, hogy a </w:t>
      </w:r>
      <w:r w:rsidR="004C01DE" w:rsidRPr="00845E83">
        <w:rPr>
          <w:rFonts w:ascii="Arial" w:eastAsiaTheme="majorEastAsia" w:hAnsi="Arial" w:cs="Arial"/>
          <w:sz w:val="22"/>
          <w:lang w:bidi="en-US"/>
        </w:rPr>
        <w:t>tevékenységem</w:t>
      </w:r>
      <w:r w:rsidRPr="00845E83">
        <w:rPr>
          <w:rFonts w:ascii="Arial" w:eastAsiaTheme="majorEastAsia" w:hAnsi="Arial" w:cs="Arial"/>
          <w:sz w:val="22"/>
          <w:lang w:bidi="en-US"/>
        </w:rPr>
        <w:t xml:space="preserve"> során tudomásomra jutott, illetve birtokomba került Információkat a Pécsi Tudományegyetem</w:t>
      </w:r>
      <w:r w:rsidR="006E551E" w:rsidRPr="00845E83">
        <w:rPr>
          <w:rFonts w:ascii="Arial" w:eastAsiaTheme="majorEastAsia" w:hAnsi="Arial" w:cs="Arial"/>
          <w:sz w:val="22"/>
          <w:lang w:bidi="en-US"/>
        </w:rPr>
        <w:t xml:space="preserve"> arra</w:t>
      </w:r>
      <w:r w:rsidRPr="00845E83">
        <w:rPr>
          <w:rFonts w:ascii="Arial" w:eastAsiaTheme="majorEastAsia" w:hAnsi="Arial" w:cs="Arial"/>
          <w:sz w:val="22"/>
          <w:lang w:bidi="en-US"/>
        </w:rPr>
        <w:t xml:space="preserve"> </w:t>
      </w:r>
      <w:r w:rsidR="006E551E" w:rsidRPr="00845E83">
        <w:rPr>
          <w:rFonts w:ascii="Arial" w:eastAsiaTheme="majorEastAsia" w:hAnsi="Arial" w:cs="Arial"/>
          <w:sz w:val="22"/>
          <w:lang w:bidi="en-US"/>
        </w:rPr>
        <w:t>feljogosított képviselőjének</w:t>
      </w:r>
      <w:r w:rsidRPr="00845E83">
        <w:rPr>
          <w:rFonts w:ascii="Arial" w:eastAsiaTheme="majorEastAsia" w:hAnsi="Arial" w:cs="Arial"/>
          <w:sz w:val="22"/>
          <w:lang w:bidi="en-US"/>
        </w:rPr>
        <w:t xml:space="preserve"> előzetes és kifejezett írásbeli hozzájárulása nélkül semmilyen módon nem adom át és nem közlöm illetéktelen személy(ek)kel, nem hozom nyilvánosságra, nem teszem hozzáférhetővé, azokat kizárólag a tevékenységem körében, a Szolgáltatóval kötött szerződés teljesítése érdekében és céljából használom fel.</w:t>
      </w:r>
    </w:p>
    <w:p w14:paraId="2E3BE237" w14:textId="77777777" w:rsidR="00EA2DB4" w:rsidRPr="00845E83" w:rsidRDefault="00EA2DB4" w:rsidP="00CF37BE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>Tudomásul veszem, hogy a titoktartási kötelezettség és megsértésének következményei időbeli és földrajzi korlátozás nélkül terhelnek.</w:t>
      </w:r>
    </w:p>
    <w:p w14:paraId="4A6233D8" w14:textId="77777777" w:rsidR="00EA2DB4" w:rsidRPr="00845E83" w:rsidRDefault="005952B8" w:rsidP="00B65267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>Tudomásom van róla, hogy a</w:t>
      </w:r>
      <w:r w:rsidR="00EA2DB4" w:rsidRPr="00845E83">
        <w:rPr>
          <w:rFonts w:ascii="Arial" w:eastAsiaTheme="majorEastAsia" w:hAnsi="Arial" w:cs="Arial"/>
          <w:sz w:val="22"/>
          <w:lang w:bidi="en-US"/>
        </w:rPr>
        <w:t xml:space="preserve"> titoktartási nyilatkozat nem vonatkozik azokra az esetekre, ha bíróság, vagy más hatóság a titok kiadására kötelez, feltéve, hogy a titoktartási kötelezettség alól az arra illetékes szervtől, személytől felmentést kaptam.</w:t>
      </w:r>
    </w:p>
    <w:p w14:paraId="346BB378" w14:textId="77777777" w:rsidR="00EA2DB4" w:rsidRPr="00845E83" w:rsidRDefault="00EA2DB4" w:rsidP="00904522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>Tudomásul veszem, hogy a Polgári Törvénykönyv és a Pécsi Tudományegyetemmel kötött szerződés alapján a Szolgáltató kártérítési kötelezettséggel tartozik a Pécsi Tudományegyetem valamennyi vagyoni és nem vagyoni kára esetén, amennyiben azt a Szolgáltató bármely tulajdonosa, tisztségviselője, alkalmazottja vagy megbízottja a jelen titoktartási nyilatkozatban vállaltak akár részben, akár egészben, szándékosan vagy gondatlanul történő megsértésével okozta.</w:t>
      </w:r>
    </w:p>
    <w:p w14:paraId="22D0DFCF" w14:textId="77777777" w:rsidR="00EA2DB4" w:rsidRPr="00845E83" w:rsidRDefault="00EA2DB4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>Jelen titoktartási nyilatkozatra Magyarország jogszabályai az irányadóak.</w:t>
      </w:r>
    </w:p>
    <w:p w14:paraId="4226BA2D" w14:textId="77777777" w:rsidR="00EA2DB4" w:rsidRPr="00845E83" w:rsidRDefault="00EA2DB4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>A nyilatkozat három (3), egymással teljesen megegyező példányban készült, amelyből egy eredeti példány a nyilatkozatot tevőt, egy eredeti példány a Szolgáltatót, egy eredeti példány a Pécsi Tudományegyetemet illeti meg.</w:t>
      </w:r>
    </w:p>
    <w:p w14:paraId="62C1301B" w14:textId="77777777" w:rsidR="0039021B" w:rsidRPr="00845E83" w:rsidRDefault="0039021B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</w:p>
    <w:p w14:paraId="285F5AE5" w14:textId="77777777" w:rsidR="0039021B" w:rsidRPr="00845E83" w:rsidRDefault="0039021B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  <w:r w:rsidRPr="00845E83">
        <w:rPr>
          <w:rFonts w:ascii="Arial" w:eastAsiaTheme="majorEastAsia" w:hAnsi="Arial" w:cs="Arial"/>
          <w:sz w:val="22"/>
          <w:lang w:bidi="en-US"/>
        </w:rPr>
        <w:t xml:space="preserve">Kelt: </w:t>
      </w:r>
      <w:r w:rsidR="00921F43" w:rsidRPr="00845E83">
        <w:rPr>
          <w:rFonts w:ascii="Arial" w:eastAsiaTheme="majorEastAsia" w:hAnsi="Arial" w:cs="Arial"/>
          <w:sz w:val="22"/>
          <w:lang w:bidi="en-US"/>
        </w:rPr>
        <w:t>Pécs, 20……………….</w:t>
      </w:r>
    </w:p>
    <w:p w14:paraId="6D2EC9EC" w14:textId="77777777" w:rsidR="005C0B2E" w:rsidRPr="00845E83" w:rsidRDefault="005C0B2E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</w:p>
    <w:p w14:paraId="37054E8F" w14:textId="77777777" w:rsidR="005C0B2E" w:rsidRPr="00845E83" w:rsidRDefault="005C0B2E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</w:p>
    <w:p w14:paraId="61A3861C" w14:textId="77777777" w:rsidR="00921F43" w:rsidRPr="00845E83" w:rsidRDefault="00921F43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C03BE1" w:rsidRPr="00845E83" w14:paraId="04F0207A" w14:textId="77777777" w:rsidTr="005C0B2E">
        <w:tc>
          <w:tcPr>
            <w:tcW w:w="5229" w:type="dxa"/>
          </w:tcPr>
          <w:p w14:paraId="595CC8EC" w14:textId="77777777" w:rsidR="00921F43" w:rsidRPr="00845E83" w:rsidRDefault="00921F43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…………………………………….</w:t>
            </w:r>
          </w:p>
        </w:tc>
        <w:tc>
          <w:tcPr>
            <w:tcW w:w="5230" w:type="dxa"/>
          </w:tcPr>
          <w:p w14:paraId="5794DD06" w14:textId="77777777" w:rsidR="00921F43" w:rsidRPr="00845E83" w:rsidRDefault="00921F43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</w:tr>
      <w:tr w:rsidR="00C03BE1" w:rsidRPr="00845E83" w14:paraId="21A1C85A" w14:textId="77777777" w:rsidTr="005C0B2E">
        <w:tc>
          <w:tcPr>
            <w:tcW w:w="5229" w:type="dxa"/>
          </w:tcPr>
          <w:p w14:paraId="0B1A8E03" w14:textId="77777777" w:rsidR="00921F43" w:rsidRPr="00845E83" w:rsidRDefault="00921F43" w:rsidP="00906385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nyilatkozattevő aláírása</w:t>
            </w:r>
          </w:p>
          <w:p w14:paraId="14C6CA95" w14:textId="77777777" w:rsidR="005C0B2E" w:rsidRPr="00845E83" w:rsidRDefault="005C0B2E" w:rsidP="00016A27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2956602A" w14:textId="77777777" w:rsidR="005C0B2E" w:rsidRPr="00845E83" w:rsidRDefault="005C0B2E" w:rsidP="0089117F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  <w:tc>
          <w:tcPr>
            <w:tcW w:w="5230" w:type="dxa"/>
          </w:tcPr>
          <w:p w14:paraId="71B40146" w14:textId="77777777" w:rsidR="00921F43" w:rsidRPr="00845E83" w:rsidRDefault="00921F43" w:rsidP="00CF37BE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</w:tc>
      </w:tr>
      <w:tr w:rsidR="00C03BE1" w:rsidRPr="00845E83" w14:paraId="0635092F" w14:textId="77777777" w:rsidTr="005C0B2E">
        <w:tc>
          <w:tcPr>
            <w:tcW w:w="5229" w:type="dxa"/>
          </w:tcPr>
          <w:p w14:paraId="568FEA27" w14:textId="77777777" w:rsidR="00921F43" w:rsidRPr="00845E83" w:rsidRDefault="00921F43" w:rsidP="00906385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…………………………………….</w:t>
            </w:r>
          </w:p>
        </w:tc>
        <w:tc>
          <w:tcPr>
            <w:tcW w:w="5230" w:type="dxa"/>
          </w:tcPr>
          <w:p w14:paraId="6A16C29E" w14:textId="77777777" w:rsidR="00921F43" w:rsidRPr="00845E83" w:rsidRDefault="00921F43" w:rsidP="00016A27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…………………………………….</w:t>
            </w:r>
          </w:p>
        </w:tc>
      </w:tr>
      <w:tr w:rsidR="00C03BE1" w:rsidRPr="00845E83" w14:paraId="224FE3CD" w14:textId="77777777" w:rsidTr="005C0B2E">
        <w:tc>
          <w:tcPr>
            <w:tcW w:w="5229" w:type="dxa"/>
          </w:tcPr>
          <w:p w14:paraId="3BAE0520" w14:textId="77777777" w:rsidR="00921F43" w:rsidRPr="00845E83" w:rsidRDefault="00C03BE1" w:rsidP="00906385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tanú</w:t>
            </w:r>
          </w:p>
          <w:p w14:paraId="1E07672E" w14:textId="77777777" w:rsidR="00C03BE1" w:rsidRPr="00845E83" w:rsidRDefault="00C03BE1" w:rsidP="00016A27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1D0E1F4A" w14:textId="77777777" w:rsidR="00C03BE1" w:rsidRPr="00845E83" w:rsidRDefault="00C03BE1" w:rsidP="0089117F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Név:</w:t>
            </w:r>
            <w:r w:rsidR="007F5D80" w:rsidRPr="00845E83">
              <w:rPr>
                <w:rFonts w:ascii="Arial" w:eastAsiaTheme="majorEastAsia" w:hAnsi="Arial" w:cs="Arial"/>
                <w:sz w:val="22"/>
                <w:lang w:bidi="en-US"/>
              </w:rPr>
              <w:t>……………………………………………..</w:t>
            </w:r>
          </w:p>
          <w:p w14:paraId="41D3099D" w14:textId="77777777" w:rsidR="00C03BE1" w:rsidRPr="00845E83" w:rsidRDefault="00C03BE1" w:rsidP="00CF37BE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58249A8F" w14:textId="77777777" w:rsidR="00C03BE1" w:rsidRPr="00845E83" w:rsidRDefault="00C03BE1" w:rsidP="00B65267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Állandó lakóhely címe</w:t>
            </w:r>
            <w:r w:rsidR="007F5D80" w:rsidRPr="00845E83">
              <w:rPr>
                <w:rFonts w:ascii="Arial" w:eastAsiaTheme="majorEastAsia" w:hAnsi="Arial" w:cs="Arial"/>
                <w:sz w:val="22"/>
                <w:lang w:bidi="en-US"/>
              </w:rPr>
              <w:t>…………………………</w:t>
            </w:r>
          </w:p>
        </w:tc>
        <w:tc>
          <w:tcPr>
            <w:tcW w:w="5230" w:type="dxa"/>
          </w:tcPr>
          <w:p w14:paraId="0F4A4794" w14:textId="77777777" w:rsidR="007F5D80" w:rsidRPr="00845E83" w:rsidRDefault="007F5D80" w:rsidP="00904522">
            <w:pPr>
              <w:jc w:val="center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tanú</w:t>
            </w:r>
          </w:p>
          <w:p w14:paraId="2FA8B443" w14:textId="77777777" w:rsidR="007F5D80" w:rsidRPr="00845E83" w:rsidRDefault="007F5D80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76182A5B" w14:textId="77777777" w:rsidR="007F5D80" w:rsidRPr="00845E83" w:rsidRDefault="007F5D80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Név:……………………………………………..</w:t>
            </w:r>
          </w:p>
          <w:p w14:paraId="181DD1DB" w14:textId="77777777" w:rsidR="007F5D80" w:rsidRPr="00845E83" w:rsidRDefault="007F5D80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</w:p>
          <w:p w14:paraId="4B088E82" w14:textId="77777777" w:rsidR="00921F43" w:rsidRPr="00845E83" w:rsidRDefault="007F5D80">
            <w:pPr>
              <w:jc w:val="both"/>
              <w:rPr>
                <w:rFonts w:ascii="Arial" w:eastAsiaTheme="majorEastAsia" w:hAnsi="Arial" w:cs="Arial"/>
                <w:sz w:val="22"/>
                <w:lang w:bidi="en-US"/>
              </w:rPr>
            </w:pPr>
            <w:r w:rsidRPr="00845E83">
              <w:rPr>
                <w:rFonts w:ascii="Arial" w:eastAsiaTheme="majorEastAsia" w:hAnsi="Arial" w:cs="Arial"/>
                <w:sz w:val="22"/>
                <w:lang w:bidi="en-US"/>
              </w:rPr>
              <w:t>Állandó lakóhely címe…………………………</w:t>
            </w:r>
          </w:p>
        </w:tc>
      </w:tr>
    </w:tbl>
    <w:p w14:paraId="6DE2E964" w14:textId="77777777" w:rsidR="005C0B2E" w:rsidRPr="00845E83" w:rsidRDefault="005C0B2E" w:rsidP="00906385">
      <w:pPr>
        <w:ind w:left="720"/>
        <w:jc w:val="both"/>
        <w:rPr>
          <w:rFonts w:ascii="Arial" w:eastAsiaTheme="majorEastAsia" w:hAnsi="Arial" w:cs="Arial"/>
          <w:sz w:val="22"/>
          <w:lang w:bidi="en-US"/>
        </w:rPr>
      </w:pPr>
    </w:p>
    <w:p w14:paraId="79C7B5D1" w14:textId="331CE7D4" w:rsidR="004E7307" w:rsidRPr="0042673E" w:rsidRDefault="004E7307" w:rsidP="0042673E">
      <w:pPr>
        <w:rPr>
          <w:rFonts w:ascii="Arial" w:eastAsiaTheme="majorEastAsia" w:hAnsi="Arial" w:cs="Arial"/>
          <w:sz w:val="22"/>
          <w:lang w:bidi="en-US"/>
        </w:rPr>
      </w:pPr>
      <w:bookmarkStart w:id="0" w:name="_GoBack"/>
      <w:bookmarkEnd w:id="0"/>
    </w:p>
    <w:sectPr w:rsidR="004E7307" w:rsidRPr="0042673E" w:rsidSect="0042673E">
      <w:footnotePr>
        <w:numFmt w:val="chicago"/>
        <w:numRestart w:val="eachPage"/>
      </w:footnotePr>
      <w:pgSz w:w="11909" w:h="16834"/>
      <w:pgMar w:top="720" w:right="720" w:bottom="568" w:left="72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7B57" w14:textId="77777777" w:rsidR="00F76AC3" w:rsidRDefault="00F76AC3" w:rsidP="00E56B63">
      <w:r>
        <w:separator/>
      </w:r>
    </w:p>
  </w:endnote>
  <w:endnote w:type="continuationSeparator" w:id="0">
    <w:p w14:paraId="12D51B90" w14:textId="77777777" w:rsidR="00F76AC3" w:rsidRDefault="00F76AC3" w:rsidP="00E56B63">
      <w:r>
        <w:continuationSeparator/>
      </w:r>
    </w:p>
  </w:endnote>
  <w:endnote w:type="continuationNotice" w:id="1">
    <w:p w14:paraId="5460C767" w14:textId="77777777" w:rsidR="00F76AC3" w:rsidRDefault="00F76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mpagne &amp; Limousines">
    <w:altName w:val="Segoe UI Light"/>
    <w:charset w:val="EE"/>
    <w:family w:val="swiss"/>
    <w:pitch w:val="variable"/>
    <w:sig w:usb0="00000001" w:usb1="500760F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773A" w14:textId="77777777" w:rsidR="00F76AC3" w:rsidRDefault="00F76AC3" w:rsidP="00E56B63">
      <w:r>
        <w:separator/>
      </w:r>
    </w:p>
  </w:footnote>
  <w:footnote w:type="continuationSeparator" w:id="0">
    <w:p w14:paraId="6EFA2AF2" w14:textId="77777777" w:rsidR="00F76AC3" w:rsidRDefault="00F76AC3" w:rsidP="00E56B63">
      <w:r>
        <w:continuationSeparator/>
      </w:r>
    </w:p>
  </w:footnote>
  <w:footnote w:type="continuationNotice" w:id="1">
    <w:p w14:paraId="741D4E6C" w14:textId="77777777" w:rsidR="00F76AC3" w:rsidRDefault="00F76A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7005F6"/>
    <w:multiLevelType w:val="multilevel"/>
    <w:tmpl w:val="9A9C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D34176"/>
    <w:multiLevelType w:val="hybridMultilevel"/>
    <w:tmpl w:val="83D4E4F4"/>
    <w:lvl w:ilvl="0" w:tplc="14DECC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0753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8B36D2C"/>
    <w:multiLevelType w:val="hybridMultilevel"/>
    <w:tmpl w:val="0E04324A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0CAF402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B66584"/>
    <w:multiLevelType w:val="hybridMultilevel"/>
    <w:tmpl w:val="38CE8A1E"/>
    <w:lvl w:ilvl="0" w:tplc="02582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47508F0"/>
    <w:multiLevelType w:val="hybridMultilevel"/>
    <w:tmpl w:val="15AAA282"/>
    <w:lvl w:ilvl="0" w:tplc="C5A62ED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15A63D78"/>
    <w:multiLevelType w:val="hybridMultilevel"/>
    <w:tmpl w:val="F8FC7DF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88F65EB"/>
    <w:multiLevelType w:val="hybridMultilevel"/>
    <w:tmpl w:val="8BAA784A"/>
    <w:lvl w:ilvl="0" w:tplc="2A3203C4">
      <w:start w:val="1"/>
      <w:numFmt w:val="lowerLetter"/>
      <w:lvlText w:val="%1)"/>
      <w:lvlJc w:val="left"/>
      <w:pPr>
        <w:ind w:left="1068" w:hanging="360"/>
      </w:pPr>
      <w:rPr>
        <w:rFonts w:ascii="Arial" w:eastAsiaTheme="majorEastAsia" w:hAnsi="Arial" w:cs="Arial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9476CEF"/>
    <w:multiLevelType w:val="multilevel"/>
    <w:tmpl w:val="E8D4A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2B6F6AD0"/>
    <w:multiLevelType w:val="hybridMultilevel"/>
    <w:tmpl w:val="3C108684"/>
    <w:lvl w:ilvl="0" w:tplc="73922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B96ACF"/>
    <w:multiLevelType w:val="multilevel"/>
    <w:tmpl w:val="B4E06B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8F72E0F"/>
    <w:multiLevelType w:val="hybridMultilevel"/>
    <w:tmpl w:val="73448770"/>
    <w:lvl w:ilvl="0" w:tplc="14DECC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B6E1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3B1627"/>
    <w:multiLevelType w:val="hybridMultilevel"/>
    <w:tmpl w:val="5178C482"/>
    <w:lvl w:ilvl="0" w:tplc="22D47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1448E3"/>
    <w:multiLevelType w:val="hybridMultilevel"/>
    <w:tmpl w:val="940642F4"/>
    <w:lvl w:ilvl="0" w:tplc="AD2E42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2D5620"/>
    <w:multiLevelType w:val="hybridMultilevel"/>
    <w:tmpl w:val="7EC0211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7E3C8E"/>
    <w:multiLevelType w:val="hybridMultilevel"/>
    <w:tmpl w:val="B54EE6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4FA81C2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1254B07"/>
    <w:multiLevelType w:val="hybridMultilevel"/>
    <w:tmpl w:val="E840745C"/>
    <w:lvl w:ilvl="0" w:tplc="59A2375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E57D8"/>
    <w:multiLevelType w:val="multilevel"/>
    <w:tmpl w:val="9A9C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8F3145"/>
    <w:multiLevelType w:val="hybridMultilevel"/>
    <w:tmpl w:val="601EF062"/>
    <w:lvl w:ilvl="0" w:tplc="844CCA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6D6E3E"/>
    <w:multiLevelType w:val="multilevel"/>
    <w:tmpl w:val="9A9C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F7097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7A1BAB"/>
    <w:multiLevelType w:val="hybridMultilevel"/>
    <w:tmpl w:val="FED6E486"/>
    <w:lvl w:ilvl="0" w:tplc="50C4C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EE55B1"/>
    <w:multiLevelType w:val="multilevel"/>
    <w:tmpl w:val="957A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36"/>
  </w:num>
  <w:num w:numId="22">
    <w:abstractNumId w:val="39"/>
  </w:num>
  <w:num w:numId="23">
    <w:abstractNumId w:val="41"/>
  </w:num>
  <w:num w:numId="24">
    <w:abstractNumId w:val="35"/>
  </w:num>
  <w:num w:numId="25">
    <w:abstractNumId w:val="20"/>
  </w:num>
  <w:num w:numId="26">
    <w:abstractNumId w:val="22"/>
  </w:num>
  <w:num w:numId="27">
    <w:abstractNumId w:val="28"/>
  </w:num>
  <w:num w:numId="28">
    <w:abstractNumId w:val="32"/>
  </w:num>
  <w:num w:numId="29">
    <w:abstractNumId w:val="38"/>
  </w:num>
  <w:num w:numId="30">
    <w:abstractNumId w:val="17"/>
  </w:num>
  <w:num w:numId="31">
    <w:abstractNumId w:val="37"/>
  </w:num>
  <w:num w:numId="32">
    <w:abstractNumId w:val="19"/>
  </w:num>
  <w:num w:numId="33">
    <w:abstractNumId w:val="21"/>
  </w:num>
  <w:num w:numId="34">
    <w:abstractNumId w:val="40"/>
  </w:num>
  <w:num w:numId="35">
    <w:abstractNumId w:val="31"/>
  </w:num>
  <w:num w:numId="36">
    <w:abstractNumId w:val="27"/>
  </w:num>
  <w:num w:numId="37">
    <w:abstractNumId w:val="30"/>
  </w:num>
  <w:num w:numId="38">
    <w:abstractNumId w:val="26"/>
  </w:num>
  <w:num w:numId="39">
    <w:abstractNumId w:val="18"/>
  </w:num>
  <w:num w:numId="40">
    <w:abstractNumId w:val="42"/>
  </w:num>
  <w:num w:numId="41">
    <w:abstractNumId w:val="34"/>
  </w:num>
  <w:num w:numId="42">
    <w:abstractNumId w:val="2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63"/>
    <w:rsid w:val="00000921"/>
    <w:rsid w:val="00002FA9"/>
    <w:rsid w:val="00016A27"/>
    <w:rsid w:val="000317CF"/>
    <w:rsid w:val="00033262"/>
    <w:rsid w:val="000339AA"/>
    <w:rsid w:val="000340A6"/>
    <w:rsid w:val="00036E34"/>
    <w:rsid w:val="000503F7"/>
    <w:rsid w:val="00050C79"/>
    <w:rsid w:val="000622FC"/>
    <w:rsid w:val="000B5B69"/>
    <w:rsid w:val="000C0DEE"/>
    <w:rsid w:val="000C4908"/>
    <w:rsid w:val="000C75BC"/>
    <w:rsid w:val="000D1AE4"/>
    <w:rsid w:val="000E04FF"/>
    <w:rsid w:val="000E06CF"/>
    <w:rsid w:val="000E1299"/>
    <w:rsid w:val="000E3F5E"/>
    <w:rsid w:val="000F31E1"/>
    <w:rsid w:val="00103DA3"/>
    <w:rsid w:val="001046BF"/>
    <w:rsid w:val="00105117"/>
    <w:rsid w:val="00107005"/>
    <w:rsid w:val="001373A3"/>
    <w:rsid w:val="001417A1"/>
    <w:rsid w:val="00151636"/>
    <w:rsid w:val="00177AE4"/>
    <w:rsid w:val="001940CB"/>
    <w:rsid w:val="00195C95"/>
    <w:rsid w:val="001A2840"/>
    <w:rsid w:val="001C2782"/>
    <w:rsid w:val="001C30DE"/>
    <w:rsid w:val="001C7902"/>
    <w:rsid w:val="001C7EE1"/>
    <w:rsid w:val="001E7A02"/>
    <w:rsid w:val="001F043E"/>
    <w:rsid w:val="001F434F"/>
    <w:rsid w:val="001F6CDF"/>
    <w:rsid w:val="002004A6"/>
    <w:rsid w:val="0020522B"/>
    <w:rsid w:val="00205DB4"/>
    <w:rsid w:val="0021575C"/>
    <w:rsid w:val="002164B8"/>
    <w:rsid w:val="00221D67"/>
    <w:rsid w:val="002400A5"/>
    <w:rsid w:val="00245E4D"/>
    <w:rsid w:val="0025205D"/>
    <w:rsid w:val="0025416D"/>
    <w:rsid w:val="002646BD"/>
    <w:rsid w:val="002655C8"/>
    <w:rsid w:val="002701B2"/>
    <w:rsid w:val="002776F4"/>
    <w:rsid w:val="002A133D"/>
    <w:rsid w:val="002A7D77"/>
    <w:rsid w:val="002B75E7"/>
    <w:rsid w:val="002C2423"/>
    <w:rsid w:val="002C4FD3"/>
    <w:rsid w:val="002E7316"/>
    <w:rsid w:val="002E776B"/>
    <w:rsid w:val="0030153D"/>
    <w:rsid w:val="00305637"/>
    <w:rsid w:val="00336F01"/>
    <w:rsid w:val="0033751A"/>
    <w:rsid w:val="00337A99"/>
    <w:rsid w:val="00346748"/>
    <w:rsid w:val="00351459"/>
    <w:rsid w:val="00387786"/>
    <w:rsid w:val="0039021B"/>
    <w:rsid w:val="00395327"/>
    <w:rsid w:val="003B0EAB"/>
    <w:rsid w:val="003C0E80"/>
    <w:rsid w:val="003C11F5"/>
    <w:rsid w:val="003C1D63"/>
    <w:rsid w:val="003D3157"/>
    <w:rsid w:val="003E20F3"/>
    <w:rsid w:val="003E4032"/>
    <w:rsid w:val="003E471E"/>
    <w:rsid w:val="003E5D78"/>
    <w:rsid w:val="003E70DD"/>
    <w:rsid w:val="003F0048"/>
    <w:rsid w:val="003F74A0"/>
    <w:rsid w:val="00403AF3"/>
    <w:rsid w:val="00417188"/>
    <w:rsid w:val="00422875"/>
    <w:rsid w:val="00423BDE"/>
    <w:rsid w:val="00425817"/>
    <w:rsid w:val="0042673E"/>
    <w:rsid w:val="00442EC4"/>
    <w:rsid w:val="00452F89"/>
    <w:rsid w:val="004647EC"/>
    <w:rsid w:val="0047600B"/>
    <w:rsid w:val="00495D11"/>
    <w:rsid w:val="004B3FD9"/>
    <w:rsid w:val="004B7F68"/>
    <w:rsid w:val="004C01DE"/>
    <w:rsid w:val="004C36EE"/>
    <w:rsid w:val="004E57FB"/>
    <w:rsid w:val="004E7307"/>
    <w:rsid w:val="004F09C7"/>
    <w:rsid w:val="00506E36"/>
    <w:rsid w:val="0051115F"/>
    <w:rsid w:val="005114EE"/>
    <w:rsid w:val="00535CFF"/>
    <w:rsid w:val="00543034"/>
    <w:rsid w:val="00547183"/>
    <w:rsid w:val="005519BE"/>
    <w:rsid w:val="00553B39"/>
    <w:rsid w:val="005564AD"/>
    <w:rsid w:val="00572D60"/>
    <w:rsid w:val="00574104"/>
    <w:rsid w:val="00576559"/>
    <w:rsid w:val="00576C20"/>
    <w:rsid w:val="00585C7C"/>
    <w:rsid w:val="00594545"/>
    <w:rsid w:val="005952B8"/>
    <w:rsid w:val="005A1F43"/>
    <w:rsid w:val="005A73BC"/>
    <w:rsid w:val="005B3A60"/>
    <w:rsid w:val="005C0B2E"/>
    <w:rsid w:val="005D60D4"/>
    <w:rsid w:val="005D6270"/>
    <w:rsid w:val="005F37A0"/>
    <w:rsid w:val="006111CC"/>
    <w:rsid w:val="00617B8B"/>
    <w:rsid w:val="00632920"/>
    <w:rsid w:val="006376CD"/>
    <w:rsid w:val="0064024E"/>
    <w:rsid w:val="00641609"/>
    <w:rsid w:val="0064394B"/>
    <w:rsid w:val="006466EF"/>
    <w:rsid w:val="0065594B"/>
    <w:rsid w:val="00667896"/>
    <w:rsid w:val="00671E50"/>
    <w:rsid w:val="006844E9"/>
    <w:rsid w:val="0068564D"/>
    <w:rsid w:val="006B5B99"/>
    <w:rsid w:val="006C2A89"/>
    <w:rsid w:val="006E3E1F"/>
    <w:rsid w:val="006E551E"/>
    <w:rsid w:val="006E7B86"/>
    <w:rsid w:val="006E7D82"/>
    <w:rsid w:val="006F14C0"/>
    <w:rsid w:val="006F2547"/>
    <w:rsid w:val="006F3EA6"/>
    <w:rsid w:val="00710B37"/>
    <w:rsid w:val="0072328D"/>
    <w:rsid w:val="007247BF"/>
    <w:rsid w:val="0072570B"/>
    <w:rsid w:val="00727707"/>
    <w:rsid w:val="007325D2"/>
    <w:rsid w:val="00732B1D"/>
    <w:rsid w:val="00737BF1"/>
    <w:rsid w:val="00752D61"/>
    <w:rsid w:val="00753896"/>
    <w:rsid w:val="00766E55"/>
    <w:rsid w:val="00783EE6"/>
    <w:rsid w:val="00793976"/>
    <w:rsid w:val="007A1ED8"/>
    <w:rsid w:val="007A28DB"/>
    <w:rsid w:val="007A546C"/>
    <w:rsid w:val="007C3F4C"/>
    <w:rsid w:val="007D1CA5"/>
    <w:rsid w:val="007D5063"/>
    <w:rsid w:val="007D7691"/>
    <w:rsid w:val="007D7B18"/>
    <w:rsid w:val="007F0B0A"/>
    <w:rsid w:val="007F5D80"/>
    <w:rsid w:val="008178E2"/>
    <w:rsid w:val="008239E2"/>
    <w:rsid w:val="008250ED"/>
    <w:rsid w:val="00837673"/>
    <w:rsid w:val="0084199E"/>
    <w:rsid w:val="00844419"/>
    <w:rsid w:val="00845E83"/>
    <w:rsid w:val="00851B52"/>
    <w:rsid w:val="008527EA"/>
    <w:rsid w:val="00854B31"/>
    <w:rsid w:val="00867955"/>
    <w:rsid w:val="00870D0E"/>
    <w:rsid w:val="00874D5D"/>
    <w:rsid w:val="008766D4"/>
    <w:rsid w:val="008803BD"/>
    <w:rsid w:val="0088347A"/>
    <w:rsid w:val="0089117F"/>
    <w:rsid w:val="00895FC1"/>
    <w:rsid w:val="00896FBC"/>
    <w:rsid w:val="008A0C23"/>
    <w:rsid w:val="008A2DC1"/>
    <w:rsid w:val="008B6C27"/>
    <w:rsid w:val="008D6A0D"/>
    <w:rsid w:val="008D7732"/>
    <w:rsid w:val="008E2CCF"/>
    <w:rsid w:val="008E7F7F"/>
    <w:rsid w:val="008F4B68"/>
    <w:rsid w:val="008F7FF1"/>
    <w:rsid w:val="0090317F"/>
    <w:rsid w:val="00904522"/>
    <w:rsid w:val="00906385"/>
    <w:rsid w:val="00906ED1"/>
    <w:rsid w:val="00921F43"/>
    <w:rsid w:val="009232EE"/>
    <w:rsid w:val="00925BEB"/>
    <w:rsid w:val="00934A23"/>
    <w:rsid w:val="00940727"/>
    <w:rsid w:val="00942D6F"/>
    <w:rsid w:val="009462D0"/>
    <w:rsid w:val="00962B7F"/>
    <w:rsid w:val="00966657"/>
    <w:rsid w:val="00984993"/>
    <w:rsid w:val="00991DFF"/>
    <w:rsid w:val="009B0254"/>
    <w:rsid w:val="009B40F1"/>
    <w:rsid w:val="009B74D7"/>
    <w:rsid w:val="009C1FB1"/>
    <w:rsid w:val="009D6B8F"/>
    <w:rsid w:val="009E5A9E"/>
    <w:rsid w:val="00A044D3"/>
    <w:rsid w:val="00A05F07"/>
    <w:rsid w:val="00A22782"/>
    <w:rsid w:val="00A2313B"/>
    <w:rsid w:val="00A33A7E"/>
    <w:rsid w:val="00A4135D"/>
    <w:rsid w:val="00A42804"/>
    <w:rsid w:val="00A43FA4"/>
    <w:rsid w:val="00A44768"/>
    <w:rsid w:val="00A601C2"/>
    <w:rsid w:val="00A61140"/>
    <w:rsid w:val="00A63957"/>
    <w:rsid w:val="00A71E48"/>
    <w:rsid w:val="00A7473A"/>
    <w:rsid w:val="00A81CD1"/>
    <w:rsid w:val="00A87AD0"/>
    <w:rsid w:val="00A94624"/>
    <w:rsid w:val="00AB2BA9"/>
    <w:rsid w:val="00AC67DC"/>
    <w:rsid w:val="00AD0FB2"/>
    <w:rsid w:val="00AE393D"/>
    <w:rsid w:val="00AF6E38"/>
    <w:rsid w:val="00B02A48"/>
    <w:rsid w:val="00B056FB"/>
    <w:rsid w:val="00B10AC9"/>
    <w:rsid w:val="00B16F63"/>
    <w:rsid w:val="00B2236D"/>
    <w:rsid w:val="00B324B6"/>
    <w:rsid w:val="00B45194"/>
    <w:rsid w:val="00B5148A"/>
    <w:rsid w:val="00B62D7E"/>
    <w:rsid w:val="00B63342"/>
    <w:rsid w:val="00B64839"/>
    <w:rsid w:val="00B65267"/>
    <w:rsid w:val="00B67A15"/>
    <w:rsid w:val="00B8274D"/>
    <w:rsid w:val="00B95DBC"/>
    <w:rsid w:val="00BA392C"/>
    <w:rsid w:val="00BC1165"/>
    <w:rsid w:val="00BC6D37"/>
    <w:rsid w:val="00BE7185"/>
    <w:rsid w:val="00BF2ED7"/>
    <w:rsid w:val="00C03BE1"/>
    <w:rsid w:val="00C0428C"/>
    <w:rsid w:val="00C07AED"/>
    <w:rsid w:val="00C138A3"/>
    <w:rsid w:val="00C25D5B"/>
    <w:rsid w:val="00C31240"/>
    <w:rsid w:val="00C3253F"/>
    <w:rsid w:val="00C42062"/>
    <w:rsid w:val="00C451C2"/>
    <w:rsid w:val="00C45D6F"/>
    <w:rsid w:val="00C46165"/>
    <w:rsid w:val="00C5251A"/>
    <w:rsid w:val="00C60CD8"/>
    <w:rsid w:val="00C7145E"/>
    <w:rsid w:val="00C72090"/>
    <w:rsid w:val="00C73FF4"/>
    <w:rsid w:val="00C743EF"/>
    <w:rsid w:val="00C779B9"/>
    <w:rsid w:val="00C804D6"/>
    <w:rsid w:val="00C90E86"/>
    <w:rsid w:val="00C94901"/>
    <w:rsid w:val="00CA1823"/>
    <w:rsid w:val="00CA3598"/>
    <w:rsid w:val="00CB3BC8"/>
    <w:rsid w:val="00CB6A6A"/>
    <w:rsid w:val="00CE6D6E"/>
    <w:rsid w:val="00CF211F"/>
    <w:rsid w:val="00CF37BE"/>
    <w:rsid w:val="00CF696A"/>
    <w:rsid w:val="00D25DC2"/>
    <w:rsid w:val="00D31193"/>
    <w:rsid w:val="00D33DCF"/>
    <w:rsid w:val="00D35BDF"/>
    <w:rsid w:val="00D43123"/>
    <w:rsid w:val="00D47A72"/>
    <w:rsid w:val="00D5718A"/>
    <w:rsid w:val="00D57D74"/>
    <w:rsid w:val="00D64955"/>
    <w:rsid w:val="00D66C25"/>
    <w:rsid w:val="00D67E22"/>
    <w:rsid w:val="00D7145D"/>
    <w:rsid w:val="00D74676"/>
    <w:rsid w:val="00D75EDB"/>
    <w:rsid w:val="00D8325F"/>
    <w:rsid w:val="00D915F3"/>
    <w:rsid w:val="00D9699A"/>
    <w:rsid w:val="00D97E67"/>
    <w:rsid w:val="00DB445B"/>
    <w:rsid w:val="00DC0102"/>
    <w:rsid w:val="00DC32EA"/>
    <w:rsid w:val="00DE2A59"/>
    <w:rsid w:val="00DE4F44"/>
    <w:rsid w:val="00DE5C3D"/>
    <w:rsid w:val="00DE7DF8"/>
    <w:rsid w:val="00DF4B15"/>
    <w:rsid w:val="00E032B5"/>
    <w:rsid w:val="00E033FD"/>
    <w:rsid w:val="00E048F3"/>
    <w:rsid w:val="00E13F88"/>
    <w:rsid w:val="00E21C9A"/>
    <w:rsid w:val="00E27CF6"/>
    <w:rsid w:val="00E33B6F"/>
    <w:rsid w:val="00E47D28"/>
    <w:rsid w:val="00E531D8"/>
    <w:rsid w:val="00E56B63"/>
    <w:rsid w:val="00E56F2E"/>
    <w:rsid w:val="00E64232"/>
    <w:rsid w:val="00E71FE2"/>
    <w:rsid w:val="00E83A56"/>
    <w:rsid w:val="00E84CC3"/>
    <w:rsid w:val="00E90AA2"/>
    <w:rsid w:val="00E9457B"/>
    <w:rsid w:val="00E96D8B"/>
    <w:rsid w:val="00EA2DB4"/>
    <w:rsid w:val="00EA4ACE"/>
    <w:rsid w:val="00EA6EE9"/>
    <w:rsid w:val="00EB740D"/>
    <w:rsid w:val="00ED1A32"/>
    <w:rsid w:val="00ED29FB"/>
    <w:rsid w:val="00ED706E"/>
    <w:rsid w:val="00EF6110"/>
    <w:rsid w:val="00EF750C"/>
    <w:rsid w:val="00F17264"/>
    <w:rsid w:val="00F17321"/>
    <w:rsid w:val="00F22386"/>
    <w:rsid w:val="00F3344F"/>
    <w:rsid w:val="00F34240"/>
    <w:rsid w:val="00F346BD"/>
    <w:rsid w:val="00F37661"/>
    <w:rsid w:val="00F413EE"/>
    <w:rsid w:val="00F47A96"/>
    <w:rsid w:val="00F5340D"/>
    <w:rsid w:val="00F546DB"/>
    <w:rsid w:val="00F61B3A"/>
    <w:rsid w:val="00F647B6"/>
    <w:rsid w:val="00F76AC3"/>
    <w:rsid w:val="00F81886"/>
    <w:rsid w:val="00F9444D"/>
    <w:rsid w:val="00F94C45"/>
    <w:rsid w:val="00FC2740"/>
    <w:rsid w:val="00FD0185"/>
    <w:rsid w:val="00FE434E"/>
    <w:rsid w:val="00FF081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CD72F"/>
  <w15:chartTrackingRefBased/>
  <w15:docId w15:val="{CACA525E-B602-4E6E-A826-A3423FE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ampagne &amp; Limousines" w:eastAsiaTheme="minorHAnsi" w:hAnsi="Champagne &amp; Limousines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4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sid w:val="00E56B63"/>
    <w:rPr>
      <w:rFonts w:cs="Times New Roman"/>
      <w:sz w:val="18"/>
      <w:szCs w:val="18"/>
      <w:shd w:val="clear" w:color="auto" w:fill="FFFFFF"/>
    </w:rPr>
  </w:style>
  <w:style w:type="character" w:customStyle="1" w:styleId="CharStyle5">
    <w:name w:val="Char Style 5"/>
    <w:basedOn w:val="Bekezdsalapbettpusa"/>
    <w:link w:val="Style4"/>
    <w:uiPriority w:val="99"/>
    <w:locked/>
    <w:rsid w:val="00E56B6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7Exact">
    <w:name w:val="Char Style 7 Exact"/>
    <w:basedOn w:val="Bekezdsalapbettpusa"/>
    <w:link w:val="Style6"/>
    <w:uiPriority w:val="99"/>
    <w:locked/>
    <w:rsid w:val="00E56B63"/>
    <w:rPr>
      <w:rFonts w:cs="Times New Roman"/>
      <w:spacing w:val="126"/>
      <w:w w:val="120"/>
      <w:sz w:val="15"/>
      <w:szCs w:val="15"/>
      <w:shd w:val="clear" w:color="auto" w:fill="FFFFFF"/>
    </w:rPr>
  </w:style>
  <w:style w:type="character" w:customStyle="1" w:styleId="CharStyle9Exact">
    <w:name w:val="Char Style 9 Exact"/>
    <w:basedOn w:val="Bekezdsalapbettpusa"/>
    <w:link w:val="Style8"/>
    <w:uiPriority w:val="99"/>
    <w:locked/>
    <w:rsid w:val="00E56B63"/>
    <w:rPr>
      <w:rFonts w:cs="Times New Roman"/>
      <w:spacing w:val="-3"/>
      <w:sz w:val="18"/>
      <w:szCs w:val="18"/>
      <w:shd w:val="clear" w:color="auto" w:fill="FFFFFF"/>
    </w:rPr>
  </w:style>
  <w:style w:type="character" w:customStyle="1" w:styleId="CharStyle10Exact">
    <w:name w:val="Char Style 10 Exact"/>
    <w:basedOn w:val="CharStyle9Exact"/>
    <w:uiPriority w:val="99"/>
    <w:rsid w:val="00E56B63"/>
    <w:rPr>
      <w:rFonts w:ascii="Times New Roman" w:hAnsi="Times New Roman" w:cs="Times New Roman"/>
      <w:b/>
      <w:bCs/>
      <w:i/>
      <w:iCs/>
      <w:spacing w:val="12"/>
      <w:sz w:val="18"/>
      <w:szCs w:val="18"/>
      <w:shd w:val="clear" w:color="auto" w:fill="FFFFFF"/>
      <w:lang w:val="bg-BG" w:eastAsia="bg-BG"/>
    </w:rPr>
  </w:style>
  <w:style w:type="character" w:customStyle="1" w:styleId="CharStyle12Exact">
    <w:name w:val="Char Style 12 Exact"/>
    <w:basedOn w:val="Bekezdsalapbettpusa"/>
    <w:link w:val="Style11"/>
    <w:uiPriority w:val="99"/>
    <w:locked/>
    <w:rsid w:val="00E56B63"/>
    <w:rPr>
      <w:rFonts w:ascii="Courier New" w:hAnsi="Courier New" w:cs="Courier New"/>
      <w:spacing w:val="-3"/>
      <w:w w:val="70"/>
      <w:sz w:val="15"/>
      <w:szCs w:val="15"/>
      <w:shd w:val="clear" w:color="auto" w:fill="FFFFFF"/>
    </w:rPr>
  </w:style>
  <w:style w:type="character" w:customStyle="1" w:styleId="CharStyle14">
    <w:name w:val="Char Style 14"/>
    <w:basedOn w:val="Bekezdsalapbettpusa"/>
    <w:link w:val="Style13"/>
    <w:uiPriority w:val="99"/>
    <w:locked/>
    <w:rsid w:val="00E56B63"/>
    <w:rPr>
      <w:rFonts w:ascii="Times New Roman" w:hAnsi="Times New Roman" w:cs="Times New Roman"/>
      <w:b/>
      <w:bCs/>
      <w:w w:val="50"/>
      <w:sz w:val="28"/>
      <w:szCs w:val="28"/>
      <w:shd w:val="clear" w:color="auto" w:fill="FFFFFF"/>
      <w:lang w:val="pl-PL" w:eastAsia="pl-PL"/>
    </w:rPr>
  </w:style>
  <w:style w:type="character" w:customStyle="1" w:styleId="CharStyle16">
    <w:name w:val="Char Style 16"/>
    <w:basedOn w:val="Bekezdsalapbettpusa"/>
    <w:link w:val="Style15"/>
    <w:uiPriority w:val="99"/>
    <w:locked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CharStyle16"/>
    <w:uiPriority w:val="99"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E56B63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CharStyle20">
    <w:name w:val="Char Style 20"/>
    <w:basedOn w:val="CharStyle19"/>
    <w:uiPriority w:val="99"/>
    <w:rsid w:val="00E56B63"/>
    <w:rPr>
      <w:rFonts w:cs="Times New Roman"/>
      <w:i w:val="0"/>
      <w:iCs w:val="0"/>
      <w:sz w:val="23"/>
      <w:szCs w:val="23"/>
      <w:shd w:val="clear" w:color="auto" w:fill="FFFFFF"/>
    </w:rPr>
  </w:style>
  <w:style w:type="character" w:customStyle="1" w:styleId="CharStyle22">
    <w:name w:val="Char Style 22"/>
    <w:basedOn w:val="Bekezdsalapbettpusa"/>
    <w:link w:val="Style21"/>
    <w:uiPriority w:val="99"/>
    <w:locked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25">
    <w:name w:val="Char Style 25"/>
    <w:basedOn w:val="Bekezdsalapbettpusa"/>
    <w:link w:val="Style24"/>
    <w:uiPriority w:val="99"/>
    <w:locked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26">
    <w:name w:val="Char Style 26"/>
    <w:basedOn w:val="CharStyle22"/>
    <w:uiPriority w:val="99"/>
    <w:rsid w:val="00E56B63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CharStyle27">
    <w:name w:val="Char Style 27"/>
    <w:basedOn w:val="CharStyle16"/>
    <w:uiPriority w:val="99"/>
    <w:rsid w:val="00E56B63"/>
    <w:rPr>
      <w:rFonts w:ascii="Courier New" w:hAnsi="Courier New" w:cs="Courier New"/>
      <w:b w:val="0"/>
      <w:bCs w:val="0"/>
      <w:sz w:val="8"/>
      <w:szCs w:val="8"/>
      <w:shd w:val="clear" w:color="auto" w:fill="FFFFFF"/>
      <w:lang w:val="lt-LT" w:eastAsia="lt-LT"/>
    </w:rPr>
  </w:style>
  <w:style w:type="character" w:customStyle="1" w:styleId="CharStyle29">
    <w:name w:val="Char Style 29"/>
    <w:basedOn w:val="Bekezdsalapbettpusa"/>
    <w:link w:val="Style28"/>
    <w:uiPriority w:val="99"/>
    <w:locked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E56B63"/>
    <w:rPr>
      <w:rFonts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CharStyle31">
    <w:name w:val="Char Style 31"/>
    <w:basedOn w:val="CharStyle22"/>
    <w:uiPriority w:val="99"/>
    <w:rsid w:val="00E56B63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harStyle32">
    <w:name w:val="Char Style 32"/>
    <w:basedOn w:val="CharStyle22"/>
    <w:uiPriority w:val="99"/>
    <w:rsid w:val="00E56B63"/>
    <w:rPr>
      <w:rFonts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CharStyle33">
    <w:name w:val="Char Style 33"/>
    <w:basedOn w:val="CharStyle22"/>
    <w:uiPriority w:val="99"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35">
    <w:name w:val="Char Style 35"/>
    <w:basedOn w:val="Bekezdsalapbettpusa"/>
    <w:link w:val="Style34"/>
    <w:uiPriority w:val="99"/>
    <w:locked/>
    <w:rsid w:val="00E56B6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36">
    <w:name w:val="Char Style 36"/>
    <w:basedOn w:val="CharStyle22"/>
    <w:uiPriority w:val="99"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37">
    <w:name w:val="Char Style 37"/>
    <w:basedOn w:val="CharStyle22"/>
    <w:uiPriority w:val="99"/>
    <w:rsid w:val="00E56B6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38">
    <w:name w:val="Char Style 38"/>
    <w:basedOn w:val="CharStyle22"/>
    <w:uiPriority w:val="99"/>
    <w:rsid w:val="00E56B63"/>
    <w:rPr>
      <w:rFonts w:cs="Times New Roman"/>
      <w:b/>
      <w:bCs/>
      <w:sz w:val="20"/>
      <w:szCs w:val="20"/>
      <w:u w:val="single"/>
      <w:shd w:val="clear" w:color="auto" w:fill="FFFFFF"/>
    </w:rPr>
  </w:style>
  <w:style w:type="character" w:customStyle="1" w:styleId="CharStyle40Exact">
    <w:name w:val="Char Style 40 Exact"/>
    <w:basedOn w:val="Bekezdsalapbettpusa"/>
    <w:link w:val="Style39"/>
    <w:uiPriority w:val="99"/>
    <w:locked/>
    <w:rsid w:val="00E56B63"/>
    <w:rPr>
      <w:rFonts w:ascii="Times New Roman" w:hAnsi="Times New Roman" w:cs="Times New Roman"/>
      <w:spacing w:val="-6"/>
      <w:sz w:val="22"/>
      <w:shd w:val="clear" w:color="auto" w:fill="FFFFFF"/>
      <w:lang w:val="ru-RU" w:eastAsia="ru-RU"/>
    </w:rPr>
  </w:style>
  <w:style w:type="character" w:customStyle="1" w:styleId="CharStyle42">
    <w:name w:val="Char Style 42"/>
    <w:basedOn w:val="Bekezdsalapbettpusa"/>
    <w:link w:val="Style41"/>
    <w:uiPriority w:val="99"/>
    <w:locked/>
    <w:rsid w:val="00E56B63"/>
    <w:rPr>
      <w:rFonts w:ascii="Times New Roman" w:hAnsi="Times New Roman" w:cs="Times New Roman"/>
      <w:sz w:val="23"/>
      <w:szCs w:val="23"/>
      <w:shd w:val="clear" w:color="auto" w:fill="FFFFFF"/>
      <w:lang w:val="es-ES_tradnl" w:eastAsia="es-ES_tradnl"/>
    </w:rPr>
  </w:style>
  <w:style w:type="character" w:customStyle="1" w:styleId="CharStyle43">
    <w:name w:val="Char Style 43"/>
    <w:basedOn w:val="CharStyle22"/>
    <w:uiPriority w:val="99"/>
    <w:rsid w:val="00E56B63"/>
    <w:rPr>
      <w:rFonts w:cs="Times New Roman"/>
      <w:sz w:val="21"/>
      <w:szCs w:val="21"/>
      <w:shd w:val="clear" w:color="auto" w:fill="FFFFFF"/>
    </w:rPr>
  </w:style>
  <w:style w:type="character" w:customStyle="1" w:styleId="CharStyle45">
    <w:name w:val="Char Style 45"/>
    <w:basedOn w:val="Bekezdsalapbettpusa"/>
    <w:link w:val="Style44"/>
    <w:uiPriority w:val="99"/>
    <w:locked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47">
    <w:name w:val="Char Style 47"/>
    <w:basedOn w:val="Bekezdsalapbettpusa"/>
    <w:link w:val="Style46"/>
    <w:uiPriority w:val="99"/>
    <w:locked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48">
    <w:name w:val="Char Style 48"/>
    <w:basedOn w:val="CharStyle22"/>
    <w:uiPriority w:val="99"/>
    <w:rsid w:val="00E56B63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CharStyle50">
    <w:name w:val="Char Style 50"/>
    <w:basedOn w:val="Bekezdsalapbettpusa"/>
    <w:link w:val="Style49"/>
    <w:uiPriority w:val="99"/>
    <w:locked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53">
    <w:name w:val="Char Style 53"/>
    <w:basedOn w:val="Bekezdsalapbettpusa"/>
    <w:link w:val="Style52"/>
    <w:uiPriority w:val="99"/>
    <w:locked/>
    <w:rsid w:val="00E56B63"/>
    <w:rPr>
      <w:rFonts w:cs="Times New Roman"/>
      <w:sz w:val="18"/>
      <w:szCs w:val="18"/>
      <w:shd w:val="clear" w:color="auto" w:fill="FFFFFF"/>
    </w:rPr>
  </w:style>
  <w:style w:type="character" w:customStyle="1" w:styleId="CharStyle54">
    <w:name w:val="Char Style 54"/>
    <w:basedOn w:val="CharStyle22"/>
    <w:uiPriority w:val="99"/>
    <w:rsid w:val="00E56B63"/>
    <w:rPr>
      <w:rFonts w:cs="Times New Roman"/>
      <w:sz w:val="18"/>
      <w:szCs w:val="18"/>
      <w:shd w:val="clear" w:color="auto" w:fill="FFFFFF"/>
    </w:rPr>
  </w:style>
  <w:style w:type="character" w:customStyle="1" w:styleId="CharStyle55">
    <w:name w:val="Char Style 55"/>
    <w:basedOn w:val="CharStyle16"/>
    <w:uiPriority w:val="99"/>
    <w:rsid w:val="00E56B63"/>
    <w:rPr>
      <w:rFonts w:ascii="Times New Roman" w:hAnsi="Times New Roman" w:cs="Times New Roman"/>
      <w:b/>
      <w:bCs/>
      <w:sz w:val="21"/>
      <w:szCs w:val="21"/>
      <w:shd w:val="clear" w:color="auto" w:fill="FFFFFF"/>
      <w:lang w:val="da-DK" w:eastAsia="da-DK"/>
    </w:rPr>
  </w:style>
  <w:style w:type="character" w:customStyle="1" w:styleId="CharStyle57">
    <w:name w:val="Char Style 57"/>
    <w:basedOn w:val="Bekezdsalapbettpusa"/>
    <w:link w:val="Style56"/>
    <w:uiPriority w:val="99"/>
    <w:locked/>
    <w:rsid w:val="00E56B63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CharStyle59">
    <w:name w:val="Char Style 59"/>
    <w:basedOn w:val="Bekezdsalapbettpusa"/>
    <w:link w:val="Style58"/>
    <w:uiPriority w:val="99"/>
    <w:locked/>
    <w:rsid w:val="00E56B63"/>
    <w:rPr>
      <w:rFonts w:cs="Times New Roman"/>
      <w:spacing w:val="20"/>
      <w:sz w:val="19"/>
      <w:szCs w:val="19"/>
      <w:shd w:val="clear" w:color="auto" w:fill="FFFFFF"/>
    </w:rPr>
  </w:style>
  <w:style w:type="character" w:customStyle="1" w:styleId="CharStyle60">
    <w:name w:val="Char Style 60"/>
    <w:basedOn w:val="CharStyle22"/>
    <w:uiPriority w:val="99"/>
    <w:rsid w:val="00E56B63"/>
    <w:rPr>
      <w:rFonts w:cs="Times New Roman"/>
      <w:sz w:val="17"/>
      <w:szCs w:val="17"/>
      <w:shd w:val="clear" w:color="auto" w:fill="FFFFFF"/>
    </w:rPr>
  </w:style>
  <w:style w:type="character" w:customStyle="1" w:styleId="CharStyle61">
    <w:name w:val="Char Style 61"/>
    <w:basedOn w:val="CharStyle22"/>
    <w:uiPriority w:val="99"/>
    <w:rsid w:val="00E56B63"/>
    <w:rPr>
      <w:rFonts w:ascii="Times New Roman" w:hAnsi="Times New Roman" w:cs="Times New Roman"/>
      <w:smallCaps/>
      <w:sz w:val="17"/>
      <w:szCs w:val="17"/>
      <w:shd w:val="clear" w:color="auto" w:fill="FFFFFF"/>
      <w:lang w:val="sk-SK" w:eastAsia="sk-SK"/>
    </w:rPr>
  </w:style>
  <w:style w:type="character" w:customStyle="1" w:styleId="CharStyle62">
    <w:name w:val="Char Style 62"/>
    <w:basedOn w:val="CharStyle16"/>
    <w:uiPriority w:val="99"/>
    <w:rsid w:val="00E56B63"/>
    <w:rPr>
      <w:rFonts w:ascii="Times New Roman" w:hAnsi="Times New Roman" w:cs="Times New Roman"/>
      <w:b w:val="0"/>
      <w:bCs w:val="0"/>
      <w:sz w:val="8"/>
      <w:szCs w:val="8"/>
      <w:shd w:val="clear" w:color="auto" w:fill="FFFFFF"/>
      <w:lang w:val="da-DK" w:eastAsia="da-DK"/>
    </w:rPr>
  </w:style>
  <w:style w:type="character" w:customStyle="1" w:styleId="CharStyle63">
    <w:name w:val="Char Style 63"/>
    <w:basedOn w:val="CharStyle16"/>
    <w:uiPriority w:val="99"/>
    <w:rsid w:val="00E56B6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64">
    <w:name w:val="Char Style 64"/>
    <w:basedOn w:val="CharStyle22"/>
    <w:uiPriority w:val="99"/>
    <w:rsid w:val="00E56B63"/>
    <w:rPr>
      <w:rFonts w:cs="Times New Roman"/>
      <w:sz w:val="8"/>
      <w:szCs w:val="8"/>
      <w:shd w:val="clear" w:color="auto" w:fill="FFFFFF"/>
    </w:rPr>
  </w:style>
  <w:style w:type="character" w:customStyle="1" w:styleId="CharStyle65">
    <w:name w:val="Char Style 65"/>
    <w:basedOn w:val="CharStyle22"/>
    <w:uiPriority w:val="99"/>
    <w:rsid w:val="00E56B63"/>
    <w:rPr>
      <w:rFonts w:ascii="Times New Roman" w:hAnsi="Times New Roman" w:cs="Times New Roman"/>
      <w:b/>
      <w:bCs/>
      <w:i/>
      <w:iCs/>
      <w:spacing w:val="60"/>
      <w:sz w:val="8"/>
      <w:szCs w:val="8"/>
      <w:shd w:val="clear" w:color="auto" w:fill="FFFFFF"/>
      <w:lang w:val="bg-BG" w:eastAsia="bg-BG"/>
    </w:rPr>
  </w:style>
  <w:style w:type="character" w:customStyle="1" w:styleId="CharStyle66">
    <w:name w:val="Char Style 66"/>
    <w:basedOn w:val="CharStyle22"/>
    <w:uiPriority w:val="99"/>
    <w:rsid w:val="00E56B63"/>
    <w:rPr>
      <w:rFonts w:ascii="Times New Roman" w:hAnsi="Times New Roman" w:cs="Times New Roman"/>
      <w:sz w:val="8"/>
      <w:szCs w:val="8"/>
      <w:shd w:val="clear" w:color="auto" w:fill="FFFFFF"/>
      <w:lang w:val="cs-CZ" w:eastAsia="cs-CZ"/>
    </w:rPr>
  </w:style>
  <w:style w:type="paragraph" w:customStyle="1" w:styleId="Style2">
    <w:name w:val="Style 2"/>
    <w:basedOn w:val="Norml"/>
    <w:link w:val="CharStyle3"/>
    <w:uiPriority w:val="99"/>
    <w:rsid w:val="00E56B63"/>
    <w:pPr>
      <w:widowControl w:val="0"/>
      <w:shd w:val="clear" w:color="auto" w:fill="FFFFFF"/>
      <w:spacing w:line="230" w:lineRule="exact"/>
      <w:jc w:val="both"/>
    </w:pPr>
    <w:rPr>
      <w:rFonts w:cs="Times New Roman"/>
      <w:sz w:val="18"/>
      <w:szCs w:val="18"/>
    </w:rPr>
  </w:style>
  <w:style w:type="paragraph" w:customStyle="1" w:styleId="Style4">
    <w:name w:val="Style 4"/>
    <w:basedOn w:val="Norml"/>
    <w:link w:val="CharStyle5"/>
    <w:uiPriority w:val="99"/>
    <w:rsid w:val="00E56B63"/>
    <w:pPr>
      <w:widowControl w:val="0"/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customStyle="1" w:styleId="Style6">
    <w:name w:val="Style 6"/>
    <w:basedOn w:val="Norml"/>
    <w:link w:val="CharStyle7Exact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pacing w:val="126"/>
      <w:w w:val="120"/>
      <w:sz w:val="15"/>
      <w:szCs w:val="15"/>
    </w:rPr>
  </w:style>
  <w:style w:type="paragraph" w:customStyle="1" w:styleId="Style8">
    <w:name w:val="Style 8"/>
    <w:basedOn w:val="Norml"/>
    <w:link w:val="CharStyle9Exact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pacing w:val="-3"/>
      <w:sz w:val="18"/>
      <w:szCs w:val="18"/>
    </w:rPr>
  </w:style>
  <w:style w:type="paragraph" w:customStyle="1" w:styleId="Style11">
    <w:name w:val="Style 11"/>
    <w:basedOn w:val="Norml"/>
    <w:link w:val="CharStyle12Exact"/>
    <w:uiPriority w:val="99"/>
    <w:rsid w:val="00E56B63"/>
    <w:pPr>
      <w:widowControl w:val="0"/>
      <w:shd w:val="clear" w:color="auto" w:fill="FFFFFF"/>
      <w:spacing w:line="240" w:lineRule="atLeast"/>
    </w:pPr>
    <w:rPr>
      <w:rFonts w:ascii="Courier New" w:hAnsi="Courier New" w:cs="Courier New"/>
      <w:spacing w:val="-3"/>
      <w:w w:val="70"/>
      <w:sz w:val="15"/>
      <w:szCs w:val="15"/>
    </w:rPr>
  </w:style>
  <w:style w:type="paragraph" w:customStyle="1" w:styleId="Style13">
    <w:name w:val="Style 13"/>
    <w:basedOn w:val="Norml"/>
    <w:link w:val="CharStyle14"/>
    <w:uiPriority w:val="99"/>
    <w:rsid w:val="00E56B63"/>
    <w:pPr>
      <w:widowControl w:val="0"/>
      <w:shd w:val="clear" w:color="auto" w:fill="FFFFFF"/>
      <w:spacing w:after="960" w:line="240" w:lineRule="atLeast"/>
      <w:jc w:val="right"/>
      <w:outlineLvl w:val="1"/>
    </w:pPr>
    <w:rPr>
      <w:rFonts w:ascii="Times New Roman" w:hAnsi="Times New Roman" w:cs="Times New Roman"/>
      <w:b/>
      <w:bCs/>
      <w:w w:val="50"/>
      <w:sz w:val="28"/>
      <w:szCs w:val="28"/>
      <w:lang w:val="pl-PL" w:eastAsia="pl-PL"/>
    </w:rPr>
  </w:style>
  <w:style w:type="paragraph" w:customStyle="1" w:styleId="Style15">
    <w:name w:val="Style 15"/>
    <w:basedOn w:val="Norml"/>
    <w:link w:val="CharStyle16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b/>
      <w:bCs/>
      <w:sz w:val="23"/>
      <w:szCs w:val="23"/>
    </w:rPr>
  </w:style>
  <w:style w:type="paragraph" w:customStyle="1" w:styleId="Style18">
    <w:name w:val="Style 18"/>
    <w:basedOn w:val="Norml"/>
    <w:link w:val="CharStyle19"/>
    <w:uiPriority w:val="99"/>
    <w:rsid w:val="00E56B63"/>
    <w:pPr>
      <w:widowControl w:val="0"/>
      <w:shd w:val="clear" w:color="auto" w:fill="FFFFFF"/>
      <w:spacing w:before="960" w:after="720" w:line="240" w:lineRule="atLeast"/>
      <w:jc w:val="both"/>
    </w:pPr>
    <w:rPr>
      <w:rFonts w:cs="Times New Roman"/>
      <w:i/>
      <w:iCs/>
      <w:sz w:val="23"/>
      <w:szCs w:val="23"/>
    </w:rPr>
  </w:style>
  <w:style w:type="paragraph" w:customStyle="1" w:styleId="Style21">
    <w:name w:val="Style 21"/>
    <w:basedOn w:val="Norml"/>
    <w:link w:val="CharStyle22"/>
    <w:uiPriority w:val="99"/>
    <w:rsid w:val="00E56B63"/>
    <w:pPr>
      <w:widowControl w:val="0"/>
      <w:shd w:val="clear" w:color="auto" w:fill="FFFFFF"/>
      <w:spacing w:before="720" w:after="300" w:line="240" w:lineRule="atLeast"/>
      <w:ind w:hanging="360"/>
    </w:pPr>
    <w:rPr>
      <w:rFonts w:cs="Times New Roman"/>
      <w:sz w:val="23"/>
      <w:szCs w:val="23"/>
    </w:rPr>
  </w:style>
  <w:style w:type="paragraph" w:customStyle="1" w:styleId="Style24">
    <w:name w:val="Style 24"/>
    <w:basedOn w:val="Norml"/>
    <w:link w:val="CharStyle25"/>
    <w:uiPriority w:val="99"/>
    <w:rsid w:val="00E56B63"/>
    <w:pPr>
      <w:widowControl w:val="0"/>
      <w:shd w:val="clear" w:color="auto" w:fill="FFFFFF"/>
      <w:spacing w:before="300" w:after="300" w:line="240" w:lineRule="atLeast"/>
      <w:ind w:hanging="1940"/>
      <w:outlineLvl w:val="2"/>
    </w:pPr>
    <w:rPr>
      <w:rFonts w:cs="Times New Roman"/>
      <w:b/>
      <w:bCs/>
      <w:spacing w:val="-10"/>
      <w:sz w:val="23"/>
      <w:szCs w:val="23"/>
    </w:rPr>
  </w:style>
  <w:style w:type="paragraph" w:customStyle="1" w:styleId="Style28">
    <w:name w:val="Style 28"/>
    <w:basedOn w:val="Norml"/>
    <w:link w:val="CharStyle29"/>
    <w:uiPriority w:val="99"/>
    <w:rsid w:val="00E56B63"/>
    <w:pPr>
      <w:widowControl w:val="0"/>
      <w:shd w:val="clear" w:color="auto" w:fill="FFFFFF"/>
      <w:spacing w:before="180" w:after="300" w:line="240" w:lineRule="atLeast"/>
      <w:ind w:hanging="360"/>
      <w:jc w:val="both"/>
    </w:pPr>
    <w:rPr>
      <w:rFonts w:cs="Times New Roman"/>
      <w:b/>
      <w:bCs/>
      <w:spacing w:val="-10"/>
      <w:sz w:val="23"/>
      <w:szCs w:val="23"/>
    </w:rPr>
  </w:style>
  <w:style w:type="paragraph" w:customStyle="1" w:styleId="Style34">
    <w:name w:val="Style 34"/>
    <w:basedOn w:val="Norml"/>
    <w:link w:val="CharStyle35"/>
    <w:uiPriority w:val="99"/>
    <w:rsid w:val="00E56B63"/>
    <w:pPr>
      <w:widowControl w:val="0"/>
      <w:shd w:val="clear" w:color="auto" w:fill="FFFFFF"/>
      <w:spacing w:line="235" w:lineRule="exact"/>
      <w:jc w:val="both"/>
    </w:pPr>
    <w:rPr>
      <w:rFonts w:cs="Times New Roman"/>
      <w:b/>
      <w:bCs/>
      <w:sz w:val="19"/>
      <w:szCs w:val="19"/>
    </w:rPr>
  </w:style>
  <w:style w:type="paragraph" w:customStyle="1" w:styleId="Style39">
    <w:name w:val="Style 39"/>
    <w:basedOn w:val="Norml"/>
    <w:link w:val="CharStyle40Exact"/>
    <w:uiPriority w:val="99"/>
    <w:rsid w:val="00E56B63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pacing w:val="-6"/>
      <w:sz w:val="22"/>
      <w:lang w:val="ru-RU" w:eastAsia="ru-RU"/>
    </w:rPr>
  </w:style>
  <w:style w:type="paragraph" w:customStyle="1" w:styleId="Style41">
    <w:name w:val="Style 41"/>
    <w:basedOn w:val="Norml"/>
    <w:link w:val="CharStyle42"/>
    <w:uiPriority w:val="99"/>
    <w:rsid w:val="00E56B63"/>
    <w:pPr>
      <w:widowControl w:val="0"/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sz w:val="23"/>
      <w:szCs w:val="23"/>
      <w:lang w:val="es-ES_tradnl" w:eastAsia="es-ES_tradnl"/>
    </w:rPr>
  </w:style>
  <w:style w:type="paragraph" w:customStyle="1" w:styleId="Style44">
    <w:name w:val="Style 44"/>
    <w:basedOn w:val="Norml"/>
    <w:link w:val="CharStyle45"/>
    <w:uiPriority w:val="99"/>
    <w:rsid w:val="00E56B63"/>
    <w:pPr>
      <w:widowControl w:val="0"/>
      <w:shd w:val="clear" w:color="auto" w:fill="FFFFFF"/>
      <w:spacing w:after="120" w:line="240" w:lineRule="atLeast"/>
      <w:jc w:val="both"/>
    </w:pPr>
    <w:rPr>
      <w:rFonts w:cs="Times New Roman"/>
      <w:b/>
      <w:bCs/>
      <w:sz w:val="23"/>
      <w:szCs w:val="23"/>
    </w:rPr>
  </w:style>
  <w:style w:type="paragraph" w:customStyle="1" w:styleId="Style46">
    <w:name w:val="Style 46"/>
    <w:basedOn w:val="Norml"/>
    <w:link w:val="CharStyle47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z w:val="23"/>
      <w:szCs w:val="23"/>
    </w:rPr>
  </w:style>
  <w:style w:type="paragraph" w:customStyle="1" w:styleId="Style49">
    <w:name w:val="Style 49"/>
    <w:basedOn w:val="Norml"/>
    <w:link w:val="CharStyle50"/>
    <w:uiPriority w:val="99"/>
    <w:rsid w:val="00E56B63"/>
    <w:pPr>
      <w:widowControl w:val="0"/>
      <w:shd w:val="clear" w:color="auto" w:fill="FFFFFF"/>
      <w:spacing w:after="120" w:line="288" w:lineRule="exact"/>
      <w:jc w:val="both"/>
    </w:pPr>
    <w:rPr>
      <w:rFonts w:cs="Times New Roman"/>
      <w:sz w:val="23"/>
      <w:szCs w:val="23"/>
    </w:rPr>
  </w:style>
  <w:style w:type="paragraph" w:customStyle="1" w:styleId="Style52">
    <w:name w:val="Style 52"/>
    <w:basedOn w:val="Norml"/>
    <w:link w:val="CharStyle53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z w:val="18"/>
      <w:szCs w:val="18"/>
    </w:rPr>
  </w:style>
  <w:style w:type="paragraph" w:customStyle="1" w:styleId="Style56">
    <w:name w:val="Style 56"/>
    <w:basedOn w:val="Norml"/>
    <w:link w:val="CharStyle57"/>
    <w:uiPriority w:val="99"/>
    <w:rsid w:val="00E56B63"/>
    <w:pPr>
      <w:widowControl w:val="0"/>
      <w:shd w:val="clear" w:color="auto" w:fill="FFFFFF"/>
      <w:spacing w:line="240" w:lineRule="exact"/>
      <w:jc w:val="both"/>
    </w:pPr>
    <w:rPr>
      <w:rFonts w:cs="Times New Roman"/>
      <w:b/>
      <w:bCs/>
      <w:i/>
      <w:iCs/>
      <w:sz w:val="17"/>
      <w:szCs w:val="17"/>
    </w:rPr>
  </w:style>
  <w:style w:type="paragraph" w:customStyle="1" w:styleId="Style58">
    <w:name w:val="Style 58"/>
    <w:basedOn w:val="Norml"/>
    <w:link w:val="CharStyle59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pacing w:val="2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E56B63"/>
    <w:rPr>
      <w:color w:val="0563C1" w:themeColor="hyperlink"/>
      <w:u w:val="single"/>
    </w:rPr>
  </w:style>
  <w:style w:type="paragraph" w:styleId="Szvegtrzs">
    <w:name w:val="Body Text"/>
    <w:aliases w:val="body text,Szövegtörzs1,contents"/>
    <w:basedOn w:val="Norml"/>
    <w:link w:val="SzvegtrzsChar"/>
    <w:rsid w:val="0072570B"/>
    <w:pPr>
      <w:autoSpaceDE w:val="0"/>
      <w:autoSpaceDN w:val="0"/>
      <w:spacing w:after="200" w:line="276" w:lineRule="auto"/>
      <w:jc w:val="both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SzvegtrzsChar">
    <w:name w:val="Szövegtörzs Char"/>
    <w:aliases w:val="body text Char,Szövegtörzs1 Char,contents Char"/>
    <w:basedOn w:val="Bekezdsalapbettpusa"/>
    <w:link w:val="Szvegtrzs"/>
    <w:rsid w:val="0072570B"/>
    <w:rPr>
      <w:rFonts w:asciiTheme="majorHAnsi" w:eastAsiaTheme="majorEastAsia" w:hAnsiTheme="majorHAnsi" w:cstheme="majorBidi"/>
      <w:sz w:val="28"/>
      <w:szCs w:val="28"/>
      <w:lang w:bidi="en-US"/>
    </w:rPr>
  </w:style>
  <w:style w:type="paragraph" w:styleId="Listaszerbekezds">
    <w:name w:val="List Paragraph"/>
    <w:basedOn w:val="Norml"/>
    <w:uiPriority w:val="34"/>
    <w:qFormat/>
    <w:rsid w:val="0072570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lang w:bidi="en-US"/>
    </w:rPr>
  </w:style>
  <w:style w:type="paragraph" w:styleId="lfej">
    <w:name w:val="header"/>
    <w:basedOn w:val="Norml"/>
    <w:link w:val="lfejChar"/>
    <w:uiPriority w:val="99"/>
    <w:unhideWhenUsed/>
    <w:rsid w:val="009B74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4D7"/>
  </w:style>
  <w:style w:type="paragraph" w:styleId="llb">
    <w:name w:val="footer"/>
    <w:basedOn w:val="Norml"/>
    <w:link w:val="llbChar"/>
    <w:uiPriority w:val="99"/>
    <w:unhideWhenUsed/>
    <w:rsid w:val="007D1CA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D1CA5"/>
    <w:rPr>
      <w:rFonts w:asciiTheme="minorHAnsi" w:eastAsiaTheme="minorEastAsia" w:hAnsiTheme="minorHAnsi" w:cs="Times New Roman"/>
      <w:sz w:val="2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4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D8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564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64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64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64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64A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4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4A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E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D3FB-0F50-4650-9358-7541B8AD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Dániel dr.</dc:creator>
  <cp:keywords/>
  <dc:description/>
  <cp:lastModifiedBy>Soóky Attila</cp:lastModifiedBy>
  <cp:revision>2</cp:revision>
  <cp:lastPrinted>2017-12-19T10:26:00Z</cp:lastPrinted>
  <dcterms:created xsi:type="dcterms:W3CDTF">2018-05-17T07:07:00Z</dcterms:created>
  <dcterms:modified xsi:type="dcterms:W3CDTF">2018-05-17T07:07:00Z</dcterms:modified>
</cp:coreProperties>
</file>