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D123A" w14:textId="77777777" w:rsidR="00B5148A" w:rsidRPr="00845E83" w:rsidRDefault="00B5148A" w:rsidP="00B16F01">
      <w:pPr>
        <w:numPr>
          <w:ilvl w:val="0"/>
          <w:numId w:val="39"/>
        </w:numPr>
        <w:rPr>
          <w:rFonts w:ascii="Arial" w:eastAsiaTheme="majorEastAsia" w:hAnsi="Arial" w:cs="Arial"/>
          <w:b/>
          <w:sz w:val="22"/>
          <w:lang w:bidi="en-US"/>
        </w:rPr>
      </w:pPr>
      <w:bookmarkStart w:id="0" w:name="_GoBack"/>
      <w:bookmarkEnd w:id="0"/>
      <w:r w:rsidRPr="00845E83">
        <w:rPr>
          <w:rFonts w:ascii="Arial" w:eastAsiaTheme="majorEastAsia" w:hAnsi="Arial" w:cs="Arial"/>
          <w:b/>
          <w:sz w:val="22"/>
          <w:lang w:bidi="en-US"/>
        </w:rPr>
        <w:t>számú melléklet</w:t>
      </w:r>
    </w:p>
    <w:p w14:paraId="24A11A3B" w14:textId="77777777" w:rsidR="007A1ED8" w:rsidRPr="00A63957" w:rsidRDefault="00B63342">
      <w:pPr>
        <w:rPr>
          <w:rFonts w:ascii="Arial" w:eastAsiaTheme="majorEastAsia" w:hAnsi="Arial" w:cs="Arial"/>
          <w:b/>
          <w:sz w:val="22"/>
          <w:lang w:bidi="en-US"/>
        </w:rPr>
      </w:pPr>
      <w:r w:rsidRPr="00845E83">
        <w:rPr>
          <w:rFonts w:ascii="Arial" w:eastAsiaTheme="majorEastAsia" w:hAnsi="Arial" w:cs="Arial"/>
          <w:b/>
          <w:noProof/>
          <w:sz w:val="22"/>
          <w:lang w:eastAsia="hu-HU"/>
        </w:rPr>
        <w:drawing>
          <wp:anchor distT="0" distB="0" distL="114300" distR="114300" simplePos="0" relativeHeight="251658240" behindDoc="0" locked="0" layoutInCell="1" allowOverlap="1" wp14:anchorId="0591FB39" wp14:editId="4C5F6DB5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8811895" cy="5943305"/>
            <wp:effectExtent l="0" t="0" r="8255" b="63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1895" cy="59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A1ED8" w:rsidRPr="00A63957" w:rsidSect="008178E2">
      <w:headerReference w:type="default" r:id="rId9"/>
      <w:footerReference w:type="even" r:id="rId10"/>
      <w:footerReference w:type="default" r:id="rId11"/>
      <w:footerReference w:type="first" r:id="rId12"/>
      <w:footnotePr>
        <w:numFmt w:val="chicago"/>
        <w:numRestart w:val="eachPage"/>
      </w:footnotePr>
      <w:pgSz w:w="16834" w:h="11909" w:orient="landscape"/>
      <w:pgMar w:top="720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72595" w14:textId="77777777" w:rsidR="00B3349B" w:rsidRDefault="00B3349B" w:rsidP="00E56B63">
      <w:r>
        <w:separator/>
      </w:r>
    </w:p>
  </w:endnote>
  <w:endnote w:type="continuationSeparator" w:id="0">
    <w:p w14:paraId="5AAE9BDF" w14:textId="77777777" w:rsidR="00B3349B" w:rsidRDefault="00B3349B" w:rsidP="00E56B63">
      <w:r>
        <w:continuationSeparator/>
      </w:r>
    </w:p>
  </w:endnote>
  <w:endnote w:type="continuationNotice" w:id="1">
    <w:p w14:paraId="1C8EE1DB" w14:textId="77777777" w:rsidR="00B3349B" w:rsidRDefault="00B334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mpagne &amp; Limousines">
    <w:altName w:val="Segoe UI Light"/>
    <w:charset w:val="EE"/>
    <w:family w:val="swiss"/>
    <w:pitch w:val="variable"/>
    <w:sig w:usb0="00000001" w:usb1="500760F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5796" w14:textId="77777777" w:rsidR="00CF696A" w:rsidRDefault="00CF696A">
    <w:pPr>
      <w:rPr>
        <w:sz w:val="2"/>
        <w:szCs w:val="2"/>
        <w:lang w:eastAsia="da-DK"/>
      </w:rPr>
    </w:pPr>
    <w:r>
      <w:rPr>
        <w:noProof/>
        <w:lang w:eastAsia="hu-HU"/>
      </w:rPr>
      <mc:AlternateContent>
        <mc:Choice Requires="wps">
          <w:drawing>
            <wp:anchor distT="0" distB="0" distL="63500" distR="63500" simplePos="0" relativeHeight="251679744" behindDoc="1" locked="0" layoutInCell="1" allowOverlap="1" wp14:anchorId="7EE90590" wp14:editId="4C8772A0">
              <wp:simplePos x="0" y="0"/>
              <wp:positionH relativeFrom="page">
                <wp:posOffset>3738245</wp:posOffset>
              </wp:positionH>
              <wp:positionV relativeFrom="page">
                <wp:posOffset>9724390</wp:posOffset>
              </wp:positionV>
              <wp:extent cx="121285" cy="138430"/>
              <wp:effectExtent l="4445" t="0" r="4445" b="1905"/>
              <wp:wrapNone/>
              <wp:docPr id="36" name="Szövegdoboz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5C3DF" w14:textId="77777777" w:rsidR="00CF696A" w:rsidRDefault="00CF696A">
                          <w:pPr>
                            <w:pStyle w:val="Style1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305E6A">
                            <w:rPr>
                              <w:rStyle w:val="CharStyle63"/>
                              <w:b/>
                              <w:bCs/>
                              <w:noProof/>
                              <w:color w:val="000000"/>
                              <w:lang w:val="da-DK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90590" id="_x0000_t202" coordsize="21600,21600" o:spt="202" path="m,l,21600r21600,l21600,xe">
              <v:stroke joinstyle="miter"/>
              <v:path gradientshapeok="t" o:connecttype="rect"/>
            </v:shapetype>
            <v:shape id="Szövegdoboz 36" o:spid="_x0000_s1027" type="#_x0000_t202" style="position:absolute;margin-left:294.35pt;margin-top:765.7pt;width:9.55pt;height:10.9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" filled="f" stroked="f">
              <v:textbox style="mso-fit-shape-to-text:t" inset="0,0,0,0">
                <w:txbxContent>
                  <w:p w14:paraId="3795C3DF" w14:textId="77777777" w:rsidR="00CF696A" w:rsidRDefault="00CF696A">
                    <w:pPr>
                      <w:pStyle w:val="Style1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305E6A">
                      <w:rPr>
                        <w:rStyle w:val="CharStyle63"/>
                        <w:b/>
                        <w:bCs/>
                        <w:noProof/>
                        <w:color w:val="000000"/>
                        <w:lang w:val="da-DK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0575422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839613052"/>
          <w:docPartObj>
            <w:docPartGallery w:val="Page Numbers (Top of Page)"/>
            <w:docPartUnique/>
          </w:docPartObj>
        </w:sdtPr>
        <w:sdtEndPr/>
        <w:sdtContent>
          <w:p w14:paraId="3039F39A" w14:textId="01C5960C" w:rsidR="00CF696A" w:rsidRPr="00B2236D" w:rsidRDefault="00CF696A">
            <w:pPr>
              <w:pStyle w:val="llb"/>
              <w:jc w:val="center"/>
              <w:rPr>
                <w:rFonts w:ascii="Arial" w:hAnsi="Arial" w:cs="Arial"/>
              </w:rPr>
            </w:pPr>
            <w:proofErr w:type="gramStart"/>
            <w:r w:rsidRPr="00B2236D">
              <w:rPr>
                <w:rFonts w:ascii="Arial" w:hAnsi="Arial" w:cs="Arial"/>
              </w:rPr>
              <w:t>oldal</w:t>
            </w:r>
            <w:proofErr w:type="gramEnd"/>
            <w:r w:rsidRPr="00B2236D">
              <w:rPr>
                <w:rFonts w:ascii="Arial" w:hAnsi="Arial" w:cs="Arial"/>
              </w:rPr>
              <w:t xml:space="preserve"> </w:t>
            </w:r>
            <w:r w:rsidRPr="00B2236D">
              <w:rPr>
                <w:rFonts w:ascii="Arial" w:hAnsi="Arial" w:cs="Arial"/>
                <w:bCs/>
              </w:rPr>
              <w:fldChar w:fldCharType="begin"/>
            </w:r>
            <w:r w:rsidRPr="00B2236D">
              <w:rPr>
                <w:rFonts w:ascii="Arial" w:hAnsi="Arial" w:cs="Arial"/>
                <w:bCs/>
              </w:rPr>
              <w:instrText>PAGE</w:instrText>
            </w:r>
            <w:r w:rsidRPr="00B2236D">
              <w:rPr>
                <w:rFonts w:ascii="Arial" w:hAnsi="Arial" w:cs="Arial"/>
                <w:bCs/>
              </w:rPr>
              <w:fldChar w:fldCharType="separate"/>
            </w:r>
            <w:r w:rsidR="00B16F01">
              <w:rPr>
                <w:rFonts w:ascii="Arial" w:hAnsi="Arial" w:cs="Arial"/>
                <w:bCs/>
                <w:noProof/>
              </w:rPr>
              <w:t>1</w:t>
            </w:r>
            <w:r w:rsidRPr="00B2236D">
              <w:rPr>
                <w:rFonts w:ascii="Arial" w:hAnsi="Arial" w:cs="Arial"/>
                <w:bCs/>
              </w:rPr>
              <w:fldChar w:fldCharType="end"/>
            </w:r>
            <w:r w:rsidRPr="00B2236D">
              <w:rPr>
                <w:rFonts w:ascii="Arial" w:hAnsi="Arial" w:cs="Arial"/>
              </w:rPr>
              <w:t xml:space="preserve"> / </w:t>
            </w:r>
            <w:r w:rsidRPr="00B2236D">
              <w:rPr>
                <w:rFonts w:ascii="Arial" w:hAnsi="Arial" w:cs="Arial"/>
                <w:bCs/>
              </w:rPr>
              <w:fldChar w:fldCharType="begin"/>
            </w:r>
            <w:r w:rsidRPr="00B2236D">
              <w:rPr>
                <w:rFonts w:ascii="Arial" w:hAnsi="Arial" w:cs="Arial"/>
                <w:bCs/>
              </w:rPr>
              <w:instrText>NUMPAGES</w:instrText>
            </w:r>
            <w:r w:rsidRPr="00B2236D">
              <w:rPr>
                <w:rFonts w:ascii="Arial" w:hAnsi="Arial" w:cs="Arial"/>
                <w:bCs/>
              </w:rPr>
              <w:fldChar w:fldCharType="separate"/>
            </w:r>
            <w:r w:rsidR="00B16F01">
              <w:rPr>
                <w:rFonts w:ascii="Arial" w:hAnsi="Arial" w:cs="Arial"/>
                <w:bCs/>
                <w:noProof/>
              </w:rPr>
              <w:t>1</w:t>
            </w:r>
            <w:r w:rsidRPr="00B2236D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3A4323ED" w14:textId="77777777" w:rsidR="00CF696A" w:rsidRDefault="00CF696A" w:rsidP="007D1CA5">
    <w:pPr>
      <w:jc w:val="center"/>
      <w:rPr>
        <w:sz w:val="2"/>
        <w:szCs w:val="2"/>
        <w:lang w:eastAsia="da-DK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5524B" w14:textId="77777777" w:rsidR="00CF696A" w:rsidRDefault="00CF696A">
    <w:pPr>
      <w:rPr>
        <w:sz w:val="2"/>
        <w:szCs w:val="2"/>
        <w:lang w:eastAsia="da-DK"/>
      </w:rPr>
    </w:pPr>
    <w:r>
      <w:rPr>
        <w:noProof/>
        <w:lang w:eastAsia="hu-HU"/>
      </w:rPr>
      <mc:AlternateContent>
        <mc:Choice Requires="wps">
          <w:drawing>
            <wp:anchor distT="0" distB="0" distL="63500" distR="63500" simplePos="0" relativeHeight="251681792" behindDoc="1" locked="0" layoutInCell="1" allowOverlap="1" wp14:anchorId="03455426" wp14:editId="15B9D820">
              <wp:simplePos x="0" y="0"/>
              <wp:positionH relativeFrom="page">
                <wp:posOffset>3683000</wp:posOffset>
              </wp:positionH>
              <wp:positionV relativeFrom="page">
                <wp:posOffset>10045700</wp:posOffset>
              </wp:positionV>
              <wp:extent cx="146685" cy="167640"/>
              <wp:effectExtent l="0" t="0" r="0" b="4445"/>
              <wp:wrapNone/>
              <wp:docPr id="34" name="Szövegdoboz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9E115" w14:textId="77777777" w:rsidR="00CF696A" w:rsidRDefault="00CF696A">
                          <w:pPr>
                            <w:pStyle w:val="Style1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56B63">
                            <w:rPr>
                              <w:rStyle w:val="CharStyle17"/>
                              <w:b/>
                              <w:bCs/>
                              <w:noProof/>
                              <w:color w:val="000000"/>
                              <w:lang w:eastAsia="hu-HU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55426" id="_x0000_t202" coordsize="21600,21600" o:spt="202" path="m,l,21600r21600,l21600,xe">
              <v:stroke joinstyle="miter"/>
              <v:path gradientshapeok="t" o:connecttype="rect"/>
            </v:shapetype>
            <v:shape id="Szövegdoboz 34" o:spid="_x0000_s1028" type="#_x0000_t202" style="position:absolute;margin-left:290pt;margin-top:791pt;width:11.55pt;height:13.2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" filled="f" stroked="f">
              <v:textbox style="mso-fit-shape-to-text:t" inset="0,0,0,0">
                <w:txbxContent>
                  <w:p w14:paraId="09C9E115" w14:textId="77777777" w:rsidR="00CF696A" w:rsidRDefault="00CF696A">
                    <w:pPr>
                      <w:pStyle w:val="Style1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56B63">
                      <w:rPr>
                        <w:rStyle w:val="CharStyle17"/>
                        <w:b/>
                        <w:bCs/>
                        <w:noProof/>
                        <w:color w:val="000000"/>
                        <w:lang w:eastAsia="hu-HU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D366B" w14:textId="77777777" w:rsidR="00B3349B" w:rsidRDefault="00B3349B" w:rsidP="00E56B63">
      <w:r>
        <w:separator/>
      </w:r>
    </w:p>
  </w:footnote>
  <w:footnote w:type="continuationSeparator" w:id="0">
    <w:p w14:paraId="0720BC10" w14:textId="77777777" w:rsidR="00B3349B" w:rsidRDefault="00B3349B" w:rsidP="00E56B63">
      <w:r>
        <w:continuationSeparator/>
      </w:r>
    </w:p>
  </w:footnote>
  <w:footnote w:type="continuationNotice" w:id="1">
    <w:p w14:paraId="321A9877" w14:textId="77777777" w:rsidR="00B3349B" w:rsidRDefault="00B334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264E0" w14:textId="77777777" w:rsidR="00CF696A" w:rsidRDefault="00CF696A">
    <w:pPr>
      <w:rPr>
        <w:sz w:val="2"/>
        <w:szCs w:val="2"/>
        <w:lang w:eastAsia="da-DK"/>
      </w:rPr>
    </w:pPr>
    <w:r>
      <w:rPr>
        <w:noProof/>
        <w:lang w:eastAsia="hu-HU"/>
      </w:rPr>
      <mc:AlternateContent>
        <mc:Choice Requires="wps">
          <w:drawing>
            <wp:anchor distT="0" distB="0" distL="63500" distR="63500" simplePos="0" relativeHeight="251678720" behindDoc="1" locked="0" layoutInCell="1" allowOverlap="1" wp14:anchorId="7014A123" wp14:editId="6276B41F">
              <wp:simplePos x="0" y="0"/>
              <wp:positionH relativeFrom="page">
                <wp:posOffset>1346835</wp:posOffset>
              </wp:positionH>
              <wp:positionV relativeFrom="page">
                <wp:posOffset>758825</wp:posOffset>
              </wp:positionV>
              <wp:extent cx="1062355" cy="138430"/>
              <wp:effectExtent l="3810" t="0" r="0" b="0"/>
              <wp:wrapNone/>
              <wp:docPr id="37" name="Szövegdoboz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235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4FE73" w14:textId="77777777" w:rsidR="00CF696A" w:rsidRDefault="00CF696A">
                          <w:pPr>
                            <w:pStyle w:val="Style1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4A123" id="_x0000_t202" coordsize="21600,21600" o:spt="202" path="m,l,21600r21600,l21600,xe">
              <v:stroke joinstyle="miter"/>
              <v:path gradientshapeok="t" o:connecttype="rect"/>
            </v:shapetype>
            <v:shape id="Szövegdoboz 37" o:spid="_x0000_s1026" type="#_x0000_t202" style="position:absolute;margin-left:106.05pt;margin-top:59.75pt;width:83.65pt;height:10.9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" filled="f" stroked="f">
              <v:textbox style="mso-fit-shape-to-text:t" inset="0,0,0,0">
                <w:txbxContent>
                  <w:p w14:paraId="15A4FE73" w14:textId="77777777" w:rsidR="00CF696A" w:rsidRDefault="00CF696A">
                    <w:pPr>
                      <w:pStyle w:val="Style1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upp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Letter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1"/>
    <w:multiLevelType w:val="multilevel"/>
    <w:tmpl w:val="00000010"/>
    <w:lvl w:ilvl="0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9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decimal"/>
      <w:lvlText w:val="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4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10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</w:abstractNum>
  <w:abstractNum w:abstractNumId="14" w15:restartNumberingAfterBreak="0">
    <w:nsid w:val="0000001D"/>
    <w:multiLevelType w:val="multilevel"/>
    <w:tmpl w:val="0000001C"/>
    <w:lvl w:ilvl="0">
      <w:start w:val="1"/>
      <w:numFmt w:val="decimal"/>
      <w:lvlText w:val="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0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 w15:restartNumberingAfterBreak="0">
    <w:nsid w:val="00000021"/>
    <w:multiLevelType w:val="multilevel"/>
    <w:tmpl w:val="00000020"/>
    <w:lvl w:ilvl="0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 w15:restartNumberingAfterBreak="0">
    <w:nsid w:val="007005F6"/>
    <w:multiLevelType w:val="multilevel"/>
    <w:tmpl w:val="9A9CC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4D34176"/>
    <w:multiLevelType w:val="hybridMultilevel"/>
    <w:tmpl w:val="0EA4FE48"/>
    <w:lvl w:ilvl="0" w:tplc="F8C405BA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780753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8B36D2C"/>
    <w:multiLevelType w:val="hybridMultilevel"/>
    <w:tmpl w:val="0E04324A"/>
    <w:lvl w:ilvl="0" w:tplc="040E0017">
      <w:start w:val="1"/>
      <w:numFmt w:val="lowerLetter"/>
      <w:lvlText w:val="%1)"/>
      <w:lvlJc w:val="left"/>
      <w:pPr>
        <w:ind w:left="1070" w:hanging="360"/>
      </w:p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0CAF402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3B66584"/>
    <w:multiLevelType w:val="hybridMultilevel"/>
    <w:tmpl w:val="38CE8A1E"/>
    <w:lvl w:ilvl="0" w:tplc="02582D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147508F0"/>
    <w:multiLevelType w:val="hybridMultilevel"/>
    <w:tmpl w:val="15AAA282"/>
    <w:lvl w:ilvl="0" w:tplc="C5A62EDC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57" w:hanging="360"/>
      </w:pPr>
    </w:lvl>
    <w:lvl w:ilvl="2" w:tplc="040E001B" w:tentative="1">
      <w:start w:val="1"/>
      <w:numFmt w:val="lowerRoman"/>
      <w:lvlText w:val="%3."/>
      <w:lvlJc w:val="right"/>
      <w:pPr>
        <w:ind w:left="2877" w:hanging="180"/>
      </w:pPr>
    </w:lvl>
    <w:lvl w:ilvl="3" w:tplc="040E000F" w:tentative="1">
      <w:start w:val="1"/>
      <w:numFmt w:val="decimal"/>
      <w:lvlText w:val="%4."/>
      <w:lvlJc w:val="left"/>
      <w:pPr>
        <w:ind w:left="3597" w:hanging="360"/>
      </w:pPr>
    </w:lvl>
    <w:lvl w:ilvl="4" w:tplc="040E0019" w:tentative="1">
      <w:start w:val="1"/>
      <w:numFmt w:val="lowerLetter"/>
      <w:lvlText w:val="%5."/>
      <w:lvlJc w:val="left"/>
      <w:pPr>
        <w:ind w:left="4317" w:hanging="360"/>
      </w:pPr>
    </w:lvl>
    <w:lvl w:ilvl="5" w:tplc="040E001B" w:tentative="1">
      <w:start w:val="1"/>
      <w:numFmt w:val="lowerRoman"/>
      <w:lvlText w:val="%6."/>
      <w:lvlJc w:val="right"/>
      <w:pPr>
        <w:ind w:left="5037" w:hanging="180"/>
      </w:pPr>
    </w:lvl>
    <w:lvl w:ilvl="6" w:tplc="040E000F" w:tentative="1">
      <w:start w:val="1"/>
      <w:numFmt w:val="decimal"/>
      <w:lvlText w:val="%7."/>
      <w:lvlJc w:val="left"/>
      <w:pPr>
        <w:ind w:left="5757" w:hanging="360"/>
      </w:pPr>
    </w:lvl>
    <w:lvl w:ilvl="7" w:tplc="040E0019" w:tentative="1">
      <w:start w:val="1"/>
      <w:numFmt w:val="lowerLetter"/>
      <w:lvlText w:val="%8."/>
      <w:lvlJc w:val="left"/>
      <w:pPr>
        <w:ind w:left="6477" w:hanging="360"/>
      </w:pPr>
    </w:lvl>
    <w:lvl w:ilvl="8" w:tplc="040E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4" w15:restartNumberingAfterBreak="0">
    <w:nsid w:val="15A63D78"/>
    <w:multiLevelType w:val="hybridMultilevel"/>
    <w:tmpl w:val="F8FC7DF4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88F65EB"/>
    <w:multiLevelType w:val="hybridMultilevel"/>
    <w:tmpl w:val="8BAA784A"/>
    <w:lvl w:ilvl="0" w:tplc="2A3203C4">
      <w:start w:val="1"/>
      <w:numFmt w:val="lowerLetter"/>
      <w:lvlText w:val="%1)"/>
      <w:lvlJc w:val="left"/>
      <w:pPr>
        <w:ind w:left="1068" w:hanging="360"/>
      </w:pPr>
      <w:rPr>
        <w:rFonts w:ascii="Arial" w:eastAsiaTheme="majorEastAsia" w:hAnsi="Arial" w:cs="Arial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19476CEF"/>
    <w:multiLevelType w:val="multilevel"/>
    <w:tmpl w:val="E8D4A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2B6F6AD0"/>
    <w:multiLevelType w:val="hybridMultilevel"/>
    <w:tmpl w:val="3C108684"/>
    <w:lvl w:ilvl="0" w:tplc="73922A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CB96ACF"/>
    <w:multiLevelType w:val="multilevel"/>
    <w:tmpl w:val="B4E06B9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8F72E0F"/>
    <w:multiLevelType w:val="hybridMultilevel"/>
    <w:tmpl w:val="73448770"/>
    <w:lvl w:ilvl="0" w:tplc="14DECC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3B6E1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23B1627"/>
    <w:multiLevelType w:val="hybridMultilevel"/>
    <w:tmpl w:val="5178C482"/>
    <w:lvl w:ilvl="0" w:tplc="22D47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51448E3"/>
    <w:multiLevelType w:val="hybridMultilevel"/>
    <w:tmpl w:val="940642F4"/>
    <w:lvl w:ilvl="0" w:tplc="AD2E42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72D5620"/>
    <w:multiLevelType w:val="hybridMultilevel"/>
    <w:tmpl w:val="7EC02112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4C7E3C8E"/>
    <w:multiLevelType w:val="hybridMultilevel"/>
    <w:tmpl w:val="B54EE6F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5" w15:restartNumberingAfterBreak="0">
    <w:nsid w:val="4FA81C24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1254B07"/>
    <w:multiLevelType w:val="hybridMultilevel"/>
    <w:tmpl w:val="E840745C"/>
    <w:lvl w:ilvl="0" w:tplc="59A23754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4E57D8"/>
    <w:multiLevelType w:val="multilevel"/>
    <w:tmpl w:val="9A9CC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78F3145"/>
    <w:multiLevelType w:val="hybridMultilevel"/>
    <w:tmpl w:val="601EF062"/>
    <w:lvl w:ilvl="0" w:tplc="844CCA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6D6E3E"/>
    <w:multiLevelType w:val="multilevel"/>
    <w:tmpl w:val="9A9CC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4F7097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57A1BAB"/>
    <w:multiLevelType w:val="hybridMultilevel"/>
    <w:tmpl w:val="FED6E486"/>
    <w:lvl w:ilvl="0" w:tplc="50C4C0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EE55B1"/>
    <w:multiLevelType w:val="multilevel"/>
    <w:tmpl w:val="957AF6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3"/>
  </w:num>
  <w:num w:numId="21">
    <w:abstractNumId w:val="36"/>
  </w:num>
  <w:num w:numId="22">
    <w:abstractNumId w:val="39"/>
  </w:num>
  <w:num w:numId="23">
    <w:abstractNumId w:val="41"/>
  </w:num>
  <w:num w:numId="24">
    <w:abstractNumId w:val="35"/>
  </w:num>
  <w:num w:numId="25">
    <w:abstractNumId w:val="20"/>
  </w:num>
  <w:num w:numId="26">
    <w:abstractNumId w:val="22"/>
  </w:num>
  <w:num w:numId="27">
    <w:abstractNumId w:val="28"/>
  </w:num>
  <w:num w:numId="28">
    <w:abstractNumId w:val="32"/>
  </w:num>
  <w:num w:numId="29">
    <w:abstractNumId w:val="38"/>
  </w:num>
  <w:num w:numId="30">
    <w:abstractNumId w:val="17"/>
  </w:num>
  <w:num w:numId="31">
    <w:abstractNumId w:val="37"/>
  </w:num>
  <w:num w:numId="32">
    <w:abstractNumId w:val="19"/>
  </w:num>
  <w:num w:numId="33">
    <w:abstractNumId w:val="21"/>
  </w:num>
  <w:num w:numId="34">
    <w:abstractNumId w:val="40"/>
  </w:num>
  <w:num w:numId="35">
    <w:abstractNumId w:val="31"/>
  </w:num>
  <w:num w:numId="36">
    <w:abstractNumId w:val="27"/>
  </w:num>
  <w:num w:numId="37">
    <w:abstractNumId w:val="30"/>
  </w:num>
  <w:num w:numId="38">
    <w:abstractNumId w:val="26"/>
  </w:num>
  <w:num w:numId="39">
    <w:abstractNumId w:val="18"/>
  </w:num>
  <w:num w:numId="40">
    <w:abstractNumId w:val="42"/>
  </w:num>
  <w:num w:numId="41">
    <w:abstractNumId w:val="34"/>
  </w:num>
  <w:num w:numId="42">
    <w:abstractNumId w:val="29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63"/>
    <w:rsid w:val="00000921"/>
    <w:rsid w:val="00002FA9"/>
    <w:rsid w:val="00016A27"/>
    <w:rsid w:val="000317CF"/>
    <w:rsid w:val="00033262"/>
    <w:rsid w:val="000339AA"/>
    <w:rsid w:val="000340A6"/>
    <w:rsid w:val="00036E34"/>
    <w:rsid w:val="000503F7"/>
    <w:rsid w:val="00050C79"/>
    <w:rsid w:val="000622FC"/>
    <w:rsid w:val="000B5B69"/>
    <w:rsid w:val="000C0DEE"/>
    <w:rsid w:val="000C4908"/>
    <w:rsid w:val="000C75BC"/>
    <w:rsid w:val="000D1AE4"/>
    <w:rsid w:val="000E04FF"/>
    <w:rsid w:val="000E06CF"/>
    <w:rsid w:val="000E1299"/>
    <w:rsid w:val="000E3F5E"/>
    <w:rsid w:val="000F31E1"/>
    <w:rsid w:val="00103DA3"/>
    <w:rsid w:val="001046BF"/>
    <w:rsid w:val="00105117"/>
    <w:rsid w:val="00107005"/>
    <w:rsid w:val="001373A3"/>
    <w:rsid w:val="001417A1"/>
    <w:rsid w:val="00151636"/>
    <w:rsid w:val="00177AE4"/>
    <w:rsid w:val="001940CB"/>
    <w:rsid w:val="00195C95"/>
    <w:rsid w:val="001A2840"/>
    <w:rsid w:val="001C2782"/>
    <w:rsid w:val="001C30DE"/>
    <w:rsid w:val="001C7902"/>
    <w:rsid w:val="001C7EE1"/>
    <w:rsid w:val="001E7A02"/>
    <w:rsid w:val="001F043E"/>
    <w:rsid w:val="001F434F"/>
    <w:rsid w:val="001F6CDF"/>
    <w:rsid w:val="002004A6"/>
    <w:rsid w:val="0020522B"/>
    <w:rsid w:val="00205DB4"/>
    <w:rsid w:val="0021575C"/>
    <w:rsid w:val="002164B8"/>
    <w:rsid w:val="00221D67"/>
    <w:rsid w:val="002400A5"/>
    <w:rsid w:val="00245E4D"/>
    <w:rsid w:val="0025205D"/>
    <w:rsid w:val="0025416D"/>
    <w:rsid w:val="002646BD"/>
    <w:rsid w:val="002655C8"/>
    <w:rsid w:val="002701B2"/>
    <w:rsid w:val="002776F4"/>
    <w:rsid w:val="002A133D"/>
    <w:rsid w:val="002A7D77"/>
    <w:rsid w:val="002B75E7"/>
    <w:rsid w:val="002C2423"/>
    <w:rsid w:val="002C4FD3"/>
    <w:rsid w:val="002E7316"/>
    <w:rsid w:val="002E776B"/>
    <w:rsid w:val="0030153D"/>
    <w:rsid w:val="00305637"/>
    <w:rsid w:val="00336F01"/>
    <w:rsid w:val="0033751A"/>
    <w:rsid w:val="00337A99"/>
    <w:rsid w:val="00346748"/>
    <w:rsid w:val="00351459"/>
    <w:rsid w:val="00387786"/>
    <w:rsid w:val="0039021B"/>
    <w:rsid w:val="00395327"/>
    <w:rsid w:val="003B0EAB"/>
    <w:rsid w:val="003C0E80"/>
    <w:rsid w:val="003C11F5"/>
    <w:rsid w:val="003C1D63"/>
    <w:rsid w:val="003D3157"/>
    <w:rsid w:val="003E20F3"/>
    <w:rsid w:val="003E4032"/>
    <w:rsid w:val="003E471E"/>
    <w:rsid w:val="003E5D78"/>
    <w:rsid w:val="003E70DD"/>
    <w:rsid w:val="003F0048"/>
    <w:rsid w:val="003F74A0"/>
    <w:rsid w:val="00403AF3"/>
    <w:rsid w:val="00417188"/>
    <w:rsid w:val="00422875"/>
    <w:rsid w:val="00423BDE"/>
    <w:rsid w:val="00425817"/>
    <w:rsid w:val="00442EC4"/>
    <w:rsid w:val="00452F89"/>
    <w:rsid w:val="004647EC"/>
    <w:rsid w:val="0047600B"/>
    <w:rsid w:val="00495D11"/>
    <w:rsid w:val="004B3FD9"/>
    <w:rsid w:val="004B7F68"/>
    <w:rsid w:val="004C01DE"/>
    <w:rsid w:val="004C36EE"/>
    <w:rsid w:val="004E57FB"/>
    <w:rsid w:val="004E7307"/>
    <w:rsid w:val="004F09C7"/>
    <w:rsid w:val="00506E36"/>
    <w:rsid w:val="0051115F"/>
    <w:rsid w:val="005114EE"/>
    <w:rsid w:val="00535CFF"/>
    <w:rsid w:val="00543034"/>
    <w:rsid w:val="00547183"/>
    <w:rsid w:val="005519BE"/>
    <w:rsid w:val="00553B39"/>
    <w:rsid w:val="005564AD"/>
    <w:rsid w:val="00572D60"/>
    <w:rsid w:val="00574104"/>
    <w:rsid w:val="00576559"/>
    <w:rsid w:val="00576C20"/>
    <w:rsid w:val="00585C7C"/>
    <w:rsid w:val="00594545"/>
    <w:rsid w:val="005952B8"/>
    <w:rsid w:val="005A1F43"/>
    <w:rsid w:val="005A73BC"/>
    <w:rsid w:val="005B3A60"/>
    <w:rsid w:val="005C0B2E"/>
    <w:rsid w:val="005D60D4"/>
    <w:rsid w:val="005D6270"/>
    <w:rsid w:val="005F37A0"/>
    <w:rsid w:val="006111CC"/>
    <w:rsid w:val="00617B8B"/>
    <w:rsid w:val="00632920"/>
    <w:rsid w:val="006376CD"/>
    <w:rsid w:val="0064024E"/>
    <w:rsid w:val="00641609"/>
    <w:rsid w:val="0064394B"/>
    <w:rsid w:val="006466EF"/>
    <w:rsid w:val="0065594B"/>
    <w:rsid w:val="00667896"/>
    <w:rsid w:val="00671E50"/>
    <w:rsid w:val="006844E9"/>
    <w:rsid w:val="0068564D"/>
    <w:rsid w:val="006B5B99"/>
    <w:rsid w:val="006C2A89"/>
    <w:rsid w:val="006E3E1F"/>
    <w:rsid w:val="006E551E"/>
    <w:rsid w:val="006E7B86"/>
    <w:rsid w:val="006E7D82"/>
    <w:rsid w:val="006F14C0"/>
    <w:rsid w:val="006F2547"/>
    <w:rsid w:val="006F3EA6"/>
    <w:rsid w:val="00710B37"/>
    <w:rsid w:val="0072328D"/>
    <w:rsid w:val="007247BF"/>
    <w:rsid w:val="0072570B"/>
    <w:rsid w:val="00727707"/>
    <w:rsid w:val="007325D2"/>
    <w:rsid w:val="00732B1D"/>
    <w:rsid w:val="00737BF1"/>
    <w:rsid w:val="00752D61"/>
    <w:rsid w:val="00753896"/>
    <w:rsid w:val="00766E55"/>
    <w:rsid w:val="00783EE6"/>
    <w:rsid w:val="00793976"/>
    <w:rsid w:val="007A1ED8"/>
    <w:rsid w:val="007A28DB"/>
    <w:rsid w:val="007A546C"/>
    <w:rsid w:val="007C3F4C"/>
    <w:rsid w:val="007D1CA5"/>
    <w:rsid w:val="007D5063"/>
    <w:rsid w:val="007D7691"/>
    <w:rsid w:val="007D7B18"/>
    <w:rsid w:val="007F0B0A"/>
    <w:rsid w:val="007F5D80"/>
    <w:rsid w:val="008178E2"/>
    <w:rsid w:val="008239E2"/>
    <w:rsid w:val="008250ED"/>
    <w:rsid w:val="00837673"/>
    <w:rsid w:val="0084199E"/>
    <w:rsid w:val="00844419"/>
    <w:rsid w:val="00845E83"/>
    <w:rsid w:val="00851B52"/>
    <w:rsid w:val="008527EA"/>
    <w:rsid w:val="00854B31"/>
    <w:rsid w:val="00867955"/>
    <w:rsid w:val="00870D0E"/>
    <w:rsid w:val="00874D5D"/>
    <w:rsid w:val="008766D4"/>
    <w:rsid w:val="008803BD"/>
    <w:rsid w:val="0088347A"/>
    <w:rsid w:val="0089117F"/>
    <w:rsid w:val="00895FC1"/>
    <w:rsid w:val="00896FBC"/>
    <w:rsid w:val="008A0C23"/>
    <w:rsid w:val="008A2DC1"/>
    <w:rsid w:val="008B6C27"/>
    <w:rsid w:val="008D6A0D"/>
    <w:rsid w:val="008D7732"/>
    <w:rsid w:val="008E2CCF"/>
    <w:rsid w:val="008E7F7F"/>
    <w:rsid w:val="008F4B68"/>
    <w:rsid w:val="008F7FF1"/>
    <w:rsid w:val="0090317F"/>
    <w:rsid w:val="00904522"/>
    <w:rsid w:val="00906385"/>
    <w:rsid w:val="00906ED1"/>
    <w:rsid w:val="00921F43"/>
    <w:rsid w:val="009232EE"/>
    <w:rsid w:val="00925BEB"/>
    <w:rsid w:val="00934A23"/>
    <w:rsid w:val="00940727"/>
    <w:rsid w:val="00942D6F"/>
    <w:rsid w:val="009462D0"/>
    <w:rsid w:val="00962B7F"/>
    <w:rsid w:val="00966657"/>
    <w:rsid w:val="00984993"/>
    <w:rsid w:val="00991DFF"/>
    <w:rsid w:val="009B0254"/>
    <w:rsid w:val="009B40F1"/>
    <w:rsid w:val="009B74D7"/>
    <w:rsid w:val="009C1FB1"/>
    <w:rsid w:val="009D6B8F"/>
    <w:rsid w:val="009E5A9E"/>
    <w:rsid w:val="00A044D3"/>
    <w:rsid w:val="00A05F07"/>
    <w:rsid w:val="00A22782"/>
    <w:rsid w:val="00A2313B"/>
    <w:rsid w:val="00A33A7E"/>
    <w:rsid w:val="00A4135D"/>
    <w:rsid w:val="00A42804"/>
    <w:rsid w:val="00A43FA4"/>
    <w:rsid w:val="00A44768"/>
    <w:rsid w:val="00A601C2"/>
    <w:rsid w:val="00A61140"/>
    <w:rsid w:val="00A63957"/>
    <w:rsid w:val="00A71E48"/>
    <w:rsid w:val="00A7473A"/>
    <w:rsid w:val="00A81CD1"/>
    <w:rsid w:val="00A87AD0"/>
    <w:rsid w:val="00A94624"/>
    <w:rsid w:val="00AB2BA9"/>
    <w:rsid w:val="00AC67DC"/>
    <w:rsid w:val="00AD0FB2"/>
    <w:rsid w:val="00AE393D"/>
    <w:rsid w:val="00AF6E38"/>
    <w:rsid w:val="00B02A48"/>
    <w:rsid w:val="00B056FB"/>
    <w:rsid w:val="00B10AC9"/>
    <w:rsid w:val="00B16F01"/>
    <w:rsid w:val="00B16F63"/>
    <w:rsid w:val="00B2236D"/>
    <w:rsid w:val="00B324B6"/>
    <w:rsid w:val="00B3349B"/>
    <w:rsid w:val="00B45194"/>
    <w:rsid w:val="00B5148A"/>
    <w:rsid w:val="00B62D7E"/>
    <w:rsid w:val="00B63342"/>
    <w:rsid w:val="00B64839"/>
    <w:rsid w:val="00B65267"/>
    <w:rsid w:val="00B67A15"/>
    <w:rsid w:val="00B8274D"/>
    <w:rsid w:val="00B95DBC"/>
    <w:rsid w:val="00BA392C"/>
    <w:rsid w:val="00BC1165"/>
    <w:rsid w:val="00BC6D37"/>
    <w:rsid w:val="00BE7185"/>
    <w:rsid w:val="00BF2ED7"/>
    <w:rsid w:val="00C03BE1"/>
    <w:rsid w:val="00C0428C"/>
    <w:rsid w:val="00C07AED"/>
    <w:rsid w:val="00C138A3"/>
    <w:rsid w:val="00C25D5B"/>
    <w:rsid w:val="00C31240"/>
    <w:rsid w:val="00C3253F"/>
    <w:rsid w:val="00C42062"/>
    <w:rsid w:val="00C451C2"/>
    <w:rsid w:val="00C45D6F"/>
    <w:rsid w:val="00C46165"/>
    <w:rsid w:val="00C5251A"/>
    <w:rsid w:val="00C60CD8"/>
    <w:rsid w:val="00C7145E"/>
    <w:rsid w:val="00C72090"/>
    <w:rsid w:val="00C73FF4"/>
    <w:rsid w:val="00C743EF"/>
    <w:rsid w:val="00C779B9"/>
    <w:rsid w:val="00C804D6"/>
    <w:rsid w:val="00C90E86"/>
    <w:rsid w:val="00C94901"/>
    <w:rsid w:val="00CA1823"/>
    <w:rsid w:val="00CA3598"/>
    <w:rsid w:val="00CB3BC8"/>
    <w:rsid w:val="00CB6A6A"/>
    <w:rsid w:val="00CE6D6E"/>
    <w:rsid w:val="00CF211F"/>
    <w:rsid w:val="00CF37BE"/>
    <w:rsid w:val="00CF696A"/>
    <w:rsid w:val="00D25DC2"/>
    <w:rsid w:val="00D31193"/>
    <w:rsid w:val="00D33DCF"/>
    <w:rsid w:val="00D35BDF"/>
    <w:rsid w:val="00D43123"/>
    <w:rsid w:val="00D47A72"/>
    <w:rsid w:val="00D5718A"/>
    <w:rsid w:val="00D57D74"/>
    <w:rsid w:val="00D64955"/>
    <w:rsid w:val="00D66C25"/>
    <w:rsid w:val="00D67E22"/>
    <w:rsid w:val="00D7145D"/>
    <w:rsid w:val="00D74676"/>
    <w:rsid w:val="00D75EDB"/>
    <w:rsid w:val="00D8325F"/>
    <w:rsid w:val="00D915F3"/>
    <w:rsid w:val="00D9699A"/>
    <w:rsid w:val="00D97E67"/>
    <w:rsid w:val="00DB445B"/>
    <w:rsid w:val="00DC0102"/>
    <w:rsid w:val="00DC32EA"/>
    <w:rsid w:val="00DE2A59"/>
    <w:rsid w:val="00DE4F44"/>
    <w:rsid w:val="00DE5C3D"/>
    <w:rsid w:val="00DE7DF8"/>
    <w:rsid w:val="00DF4B15"/>
    <w:rsid w:val="00E032B5"/>
    <w:rsid w:val="00E033FD"/>
    <w:rsid w:val="00E048F3"/>
    <w:rsid w:val="00E13F88"/>
    <w:rsid w:val="00E21C9A"/>
    <w:rsid w:val="00E27CF6"/>
    <w:rsid w:val="00E33B6F"/>
    <w:rsid w:val="00E47D28"/>
    <w:rsid w:val="00E531D8"/>
    <w:rsid w:val="00E56B63"/>
    <w:rsid w:val="00E56F2E"/>
    <w:rsid w:val="00E64232"/>
    <w:rsid w:val="00E71FE2"/>
    <w:rsid w:val="00E83A56"/>
    <w:rsid w:val="00E84CC3"/>
    <w:rsid w:val="00E90AA2"/>
    <w:rsid w:val="00E9457B"/>
    <w:rsid w:val="00E96D8B"/>
    <w:rsid w:val="00EA2DB4"/>
    <w:rsid w:val="00EA4ACE"/>
    <w:rsid w:val="00EA6EE9"/>
    <w:rsid w:val="00EB740D"/>
    <w:rsid w:val="00ED1A32"/>
    <w:rsid w:val="00ED29FB"/>
    <w:rsid w:val="00ED706E"/>
    <w:rsid w:val="00EF6110"/>
    <w:rsid w:val="00EF750C"/>
    <w:rsid w:val="00F17264"/>
    <w:rsid w:val="00F17321"/>
    <w:rsid w:val="00F22386"/>
    <w:rsid w:val="00F3344F"/>
    <w:rsid w:val="00F34240"/>
    <w:rsid w:val="00F346BD"/>
    <w:rsid w:val="00F37661"/>
    <w:rsid w:val="00F413EE"/>
    <w:rsid w:val="00F47A96"/>
    <w:rsid w:val="00F5340D"/>
    <w:rsid w:val="00F546DB"/>
    <w:rsid w:val="00F61B3A"/>
    <w:rsid w:val="00F647B6"/>
    <w:rsid w:val="00F81886"/>
    <w:rsid w:val="00F9444D"/>
    <w:rsid w:val="00F94C45"/>
    <w:rsid w:val="00FC2740"/>
    <w:rsid w:val="00FD0185"/>
    <w:rsid w:val="00FE434E"/>
    <w:rsid w:val="00FF0811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CD72F"/>
  <w15:chartTrackingRefBased/>
  <w15:docId w15:val="{CACA525E-B602-4E6E-A826-A3423FE3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hampagne &amp; Limousines" w:eastAsiaTheme="minorHAnsi" w:hAnsi="Champagne &amp; Limousines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5741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Style3">
    <w:name w:val="Char Style 3"/>
    <w:basedOn w:val="Bekezdsalapbettpusa"/>
    <w:link w:val="Style2"/>
    <w:uiPriority w:val="99"/>
    <w:locked/>
    <w:rsid w:val="00E56B63"/>
    <w:rPr>
      <w:rFonts w:cs="Times New Roman"/>
      <w:sz w:val="18"/>
      <w:szCs w:val="18"/>
      <w:shd w:val="clear" w:color="auto" w:fill="FFFFFF"/>
    </w:rPr>
  </w:style>
  <w:style w:type="character" w:customStyle="1" w:styleId="CharStyle5">
    <w:name w:val="Char Style 5"/>
    <w:basedOn w:val="Bekezdsalapbettpusa"/>
    <w:link w:val="Style4"/>
    <w:uiPriority w:val="99"/>
    <w:locked/>
    <w:rsid w:val="00E56B6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CharStyle7Exact">
    <w:name w:val="Char Style 7 Exact"/>
    <w:basedOn w:val="Bekezdsalapbettpusa"/>
    <w:link w:val="Style6"/>
    <w:uiPriority w:val="99"/>
    <w:locked/>
    <w:rsid w:val="00E56B63"/>
    <w:rPr>
      <w:rFonts w:cs="Times New Roman"/>
      <w:spacing w:val="126"/>
      <w:w w:val="120"/>
      <w:sz w:val="15"/>
      <w:szCs w:val="15"/>
      <w:shd w:val="clear" w:color="auto" w:fill="FFFFFF"/>
    </w:rPr>
  </w:style>
  <w:style w:type="character" w:customStyle="1" w:styleId="CharStyle9Exact">
    <w:name w:val="Char Style 9 Exact"/>
    <w:basedOn w:val="Bekezdsalapbettpusa"/>
    <w:link w:val="Style8"/>
    <w:uiPriority w:val="99"/>
    <w:locked/>
    <w:rsid w:val="00E56B63"/>
    <w:rPr>
      <w:rFonts w:cs="Times New Roman"/>
      <w:spacing w:val="-3"/>
      <w:sz w:val="18"/>
      <w:szCs w:val="18"/>
      <w:shd w:val="clear" w:color="auto" w:fill="FFFFFF"/>
    </w:rPr>
  </w:style>
  <w:style w:type="character" w:customStyle="1" w:styleId="CharStyle10Exact">
    <w:name w:val="Char Style 10 Exact"/>
    <w:basedOn w:val="CharStyle9Exact"/>
    <w:uiPriority w:val="99"/>
    <w:rsid w:val="00E56B63"/>
    <w:rPr>
      <w:rFonts w:ascii="Times New Roman" w:hAnsi="Times New Roman" w:cs="Times New Roman"/>
      <w:b/>
      <w:bCs/>
      <w:i/>
      <w:iCs/>
      <w:spacing w:val="12"/>
      <w:sz w:val="18"/>
      <w:szCs w:val="18"/>
      <w:shd w:val="clear" w:color="auto" w:fill="FFFFFF"/>
      <w:lang w:val="bg-BG" w:eastAsia="bg-BG"/>
    </w:rPr>
  </w:style>
  <w:style w:type="character" w:customStyle="1" w:styleId="CharStyle12Exact">
    <w:name w:val="Char Style 12 Exact"/>
    <w:basedOn w:val="Bekezdsalapbettpusa"/>
    <w:link w:val="Style11"/>
    <w:uiPriority w:val="99"/>
    <w:locked/>
    <w:rsid w:val="00E56B63"/>
    <w:rPr>
      <w:rFonts w:ascii="Courier New" w:hAnsi="Courier New" w:cs="Courier New"/>
      <w:spacing w:val="-3"/>
      <w:w w:val="70"/>
      <w:sz w:val="15"/>
      <w:szCs w:val="15"/>
      <w:shd w:val="clear" w:color="auto" w:fill="FFFFFF"/>
    </w:rPr>
  </w:style>
  <w:style w:type="character" w:customStyle="1" w:styleId="CharStyle14">
    <w:name w:val="Char Style 14"/>
    <w:basedOn w:val="Bekezdsalapbettpusa"/>
    <w:link w:val="Style13"/>
    <w:uiPriority w:val="99"/>
    <w:locked/>
    <w:rsid w:val="00E56B63"/>
    <w:rPr>
      <w:rFonts w:ascii="Times New Roman" w:hAnsi="Times New Roman" w:cs="Times New Roman"/>
      <w:b/>
      <w:bCs/>
      <w:w w:val="50"/>
      <w:sz w:val="28"/>
      <w:szCs w:val="28"/>
      <w:shd w:val="clear" w:color="auto" w:fill="FFFFFF"/>
      <w:lang w:val="pl-PL" w:eastAsia="pl-PL"/>
    </w:rPr>
  </w:style>
  <w:style w:type="character" w:customStyle="1" w:styleId="CharStyle16">
    <w:name w:val="Char Style 16"/>
    <w:basedOn w:val="Bekezdsalapbettpusa"/>
    <w:link w:val="Style15"/>
    <w:uiPriority w:val="99"/>
    <w:locked/>
    <w:rsid w:val="00E56B6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17">
    <w:name w:val="Char Style 17"/>
    <w:basedOn w:val="CharStyle16"/>
    <w:uiPriority w:val="99"/>
    <w:rsid w:val="00E56B6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19">
    <w:name w:val="Char Style 19"/>
    <w:basedOn w:val="Bekezdsalapbettpusa"/>
    <w:link w:val="Style18"/>
    <w:uiPriority w:val="99"/>
    <w:locked/>
    <w:rsid w:val="00E56B63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CharStyle20">
    <w:name w:val="Char Style 20"/>
    <w:basedOn w:val="CharStyle19"/>
    <w:uiPriority w:val="99"/>
    <w:rsid w:val="00E56B63"/>
    <w:rPr>
      <w:rFonts w:cs="Times New Roman"/>
      <w:i w:val="0"/>
      <w:iCs w:val="0"/>
      <w:sz w:val="23"/>
      <w:szCs w:val="23"/>
      <w:shd w:val="clear" w:color="auto" w:fill="FFFFFF"/>
    </w:rPr>
  </w:style>
  <w:style w:type="character" w:customStyle="1" w:styleId="CharStyle22">
    <w:name w:val="Char Style 22"/>
    <w:basedOn w:val="Bekezdsalapbettpusa"/>
    <w:link w:val="Style21"/>
    <w:uiPriority w:val="99"/>
    <w:locked/>
    <w:rsid w:val="00E56B63"/>
    <w:rPr>
      <w:rFonts w:cs="Times New Roman"/>
      <w:sz w:val="23"/>
      <w:szCs w:val="23"/>
      <w:shd w:val="clear" w:color="auto" w:fill="FFFFFF"/>
    </w:rPr>
  </w:style>
  <w:style w:type="character" w:customStyle="1" w:styleId="CharStyle23">
    <w:name w:val="Char Style 23"/>
    <w:basedOn w:val="CharStyle22"/>
    <w:uiPriority w:val="99"/>
    <w:rsid w:val="00E56B63"/>
    <w:rPr>
      <w:rFonts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CharStyle25">
    <w:name w:val="Char Style 25"/>
    <w:basedOn w:val="Bekezdsalapbettpusa"/>
    <w:link w:val="Style24"/>
    <w:uiPriority w:val="99"/>
    <w:locked/>
    <w:rsid w:val="00E56B63"/>
    <w:rPr>
      <w:rFonts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CharStyle26">
    <w:name w:val="Char Style 26"/>
    <w:basedOn w:val="CharStyle22"/>
    <w:uiPriority w:val="99"/>
    <w:rsid w:val="00E56B63"/>
    <w:rPr>
      <w:rFonts w:cs="Times New Roman"/>
      <w:i/>
      <w:iCs/>
      <w:sz w:val="23"/>
      <w:szCs w:val="23"/>
      <w:shd w:val="clear" w:color="auto" w:fill="FFFFFF"/>
    </w:rPr>
  </w:style>
  <w:style w:type="character" w:customStyle="1" w:styleId="CharStyle27">
    <w:name w:val="Char Style 27"/>
    <w:basedOn w:val="CharStyle16"/>
    <w:uiPriority w:val="99"/>
    <w:rsid w:val="00E56B63"/>
    <w:rPr>
      <w:rFonts w:ascii="Courier New" w:hAnsi="Courier New" w:cs="Courier New"/>
      <w:b w:val="0"/>
      <w:bCs w:val="0"/>
      <w:sz w:val="8"/>
      <w:szCs w:val="8"/>
      <w:shd w:val="clear" w:color="auto" w:fill="FFFFFF"/>
      <w:lang w:val="lt-LT" w:eastAsia="lt-LT"/>
    </w:rPr>
  </w:style>
  <w:style w:type="character" w:customStyle="1" w:styleId="CharStyle29">
    <w:name w:val="Char Style 29"/>
    <w:basedOn w:val="Bekezdsalapbettpusa"/>
    <w:link w:val="Style28"/>
    <w:uiPriority w:val="99"/>
    <w:locked/>
    <w:rsid w:val="00E56B63"/>
    <w:rPr>
      <w:rFonts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CharStyle30">
    <w:name w:val="Char Style 30"/>
    <w:basedOn w:val="CharStyle29"/>
    <w:uiPriority w:val="99"/>
    <w:rsid w:val="00E56B63"/>
    <w:rPr>
      <w:rFonts w:cs="Times New Roman"/>
      <w:b w:val="0"/>
      <w:bCs w:val="0"/>
      <w:spacing w:val="0"/>
      <w:sz w:val="23"/>
      <w:szCs w:val="23"/>
      <w:shd w:val="clear" w:color="auto" w:fill="FFFFFF"/>
    </w:rPr>
  </w:style>
  <w:style w:type="character" w:customStyle="1" w:styleId="CharStyle31">
    <w:name w:val="Char Style 31"/>
    <w:basedOn w:val="CharStyle22"/>
    <w:uiPriority w:val="99"/>
    <w:rsid w:val="00E56B63"/>
    <w:rPr>
      <w:rFonts w:cs="Times New Roman"/>
      <w:sz w:val="23"/>
      <w:szCs w:val="23"/>
      <w:u w:val="single"/>
      <w:shd w:val="clear" w:color="auto" w:fill="FFFFFF"/>
    </w:rPr>
  </w:style>
  <w:style w:type="character" w:customStyle="1" w:styleId="CharStyle32">
    <w:name w:val="Char Style 32"/>
    <w:basedOn w:val="CharStyle22"/>
    <w:uiPriority w:val="99"/>
    <w:rsid w:val="00E56B63"/>
    <w:rPr>
      <w:rFonts w:cs="Times New Roman"/>
      <w:b/>
      <w:bCs/>
      <w:spacing w:val="-10"/>
      <w:sz w:val="22"/>
      <w:szCs w:val="22"/>
      <w:shd w:val="clear" w:color="auto" w:fill="FFFFFF"/>
    </w:rPr>
  </w:style>
  <w:style w:type="character" w:customStyle="1" w:styleId="CharStyle33">
    <w:name w:val="Char Style 33"/>
    <w:basedOn w:val="CharStyle22"/>
    <w:uiPriority w:val="99"/>
    <w:rsid w:val="00E56B63"/>
    <w:rPr>
      <w:rFonts w:cs="Times New Roman"/>
      <w:sz w:val="23"/>
      <w:szCs w:val="23"/>
      <w:shd w:val="clear" w:color="auto" w:fill="FFFFFF"/>
    </w:rPr>
  </w:style>
  <w:style w:type="character" w:customStyle="1" w:styleId="CharStyle35">
    <w:name w:val="Char Style 35"/>
    <w:basedOn w:val="Bekezdsalapbettpusa"/>
    <w:link w:val="Style34"/>
    <w:uiPriority w:val="99"/>
    <w:locked/>
    <w:rsid w:val="00E56B63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36">
    <w:name w:val="Char Style 36"/>
    <w:basedOn w:val="CharStyle22"/>
    <w:uiPriority w:val="99"/>
    <w:rsid w:val="00E56B63"/>
    <w:rPr>
      <w:rFonts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CharStyle37">
    <w:name w:val="Char Style 37"/>
    <w:basedOn w:val="CharStyle22"/>
    <w:uiPriority w:val="99"/>
    <w:rsid w:val="00E56B63"/>
    <w:rPr>
      <w:rFonts w:cs="Times New Roman"/>
      <w:b/>
      <w:bCs/>
      <w:sz w:val="20"/>
      <w:szCs w:val="20"/>
      <w:shd w:val="clear" w:color="auto" w:fill="FFFFFF"/>
    </w:rPr>
  </w:style>
  <w:style w:type="character" w:customStyle="1" w:styleId="CharStyle38">
    <w:name w:val="Char Style 38"/>
    <w:basedOn w:val="CharStyle22"/>
    <w:uiPriority w:val="99"/>
    <w:rsid w:val="00E56B63"/>
    <w:rPr>
      <w:rFonts w:cs="Times New Roman"/>
      <w:b/>
      <w:bCs/>
      <w:sz w:val="20"/>
      <w:szCs w:val="20"/>
      <w:u w:val="single"/>
      <w:shd w:val="clear" w:color="auto" w:fill="FFFFFF"/>
    </w:rPr>
  </w:style>
  <w:style w:type="character" w:customStyle="1" w:styleId="CharStyle40Exact">
    <w:name w:val="Char Style 40 Exact"/>
    <w:basedOn w:val="Bekezdsalapbettpusa"/>
    <w:link w:val="Style39"/>
    <w:uiPriority w:val="99"/>
    <w:locked/>
    <w:rsid w:val="00E56B63"/>
    <w:rPr>
      <w:rFonts w:ascii="Times New Roman" w:hAnsi="Times New Roman" w:cs="Times New Roman"/>
      <w:spacing w:val="-6"/>
      <w:sz w:val="22"/>
      <w:shd w:val="clear" w:color="auto" w:fill="FFFFFF"/>
      <w:lang w:val="ru-RU" w:eastAsia="ru-RU"/>
    </w:rPr>
  </w:style>
  <w:style w:type="character" w:customStyle="1" w:styleId="CharStyle42">
    <w:name w:val="Char Style 42"/>
    <w:basedOn w:val="Bekezdsalapbettpusa"/>
    <w:link w:val="Style41"/>
    <w:uiPriority w:val="99"/>
    <w:locked/>
    <w:rsid w:val="00E56B63"/>
    <w:rPr>
      <w:rFonts w:ascii="Times New Roman" w:hAnsi="Times New Roman" w:cs="Times New Roman"/>
      <w:sz w:val="23"/>
      <w:szCs w:val="23"/>
      <w:shd w:val="clear" w:color="auto" w:fill="FFFFFF"/>
      <w:lang w:val="es-ES_tradnl" w:eastAsia="es-ES_tradnl"/>
    </w:rPr>
  </w:style>
  <w:style w:type="character" w:customStyle="1" w:styleId="CharStyle43">
    <w:name w:val="Char Style 43"/>
    <w:basedOn w:val="CharStyle22"/>
    <w:uiPriority w:val="99"/>
    <w:rsid w:val="00E56B63"/>
    <w:rPr>
      <w:rFonts w:cs="Times New Roman"/>
      <w:sz w:val="21"/>
      <w:szCs w:val="21"/>
      <w:shd w:val="clear" w:color="auto" w:fill="FFFFFF"/>
    </w:rPr>
  </w:style>
  <w:style w:type="character" w:customStyle="1" w:styleId="CharStyle45">
    <w:name w:val="Char Style 45"/>
    <w:basedOn w:val="Bekezdsalapbettpusa"/>
    <w:link w:val="Style44"/>
    <w:uiPriority w:val="99"/>
    <w:locked/>
    <w:rsid w:val="00E56B6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47">
    <w:name w:val="Char Style 47"/>
    <w:basedOn w:val="Bekezdsalapbettpusa"/>
    <w:link w:val="Style46"/>
    <w:uiPriority w:val="99"/>
    <w:locked/>
    <w:rsid w:val="00E56B63"/>
    <w:rPr>
      <w:rFonts w:cs="Times New Roman"/>
      <w:sz w:val="23"/>
      <w:szCs w:val="23"/>
      <w:shd w:val="clear" w:color="auto" w:fill="FFFFFF"/>
    </w:rPr>
  </w:style>
  <w:style w:type="character" w:customStyle="1" w:styleId="CharStyle48">
    <w:name w:val="Char Style 48"/>
    <w:basedOn w:val="CharStyle22"/>
    <w:uiPriority w:val="99"/>
    <w:rsid w:val="00E56B63"/>
    <w:rPr>
      <w:rFonts w:cs="Times New Roman"/>
      <w:b/>
      <w:bCs/>
      <w:i/>
      <w:iCs/>
      <w:sz w:val="22"/>
      <w:szCs w:val="22"/>
      <w:shd w:val="clear" w:color="auto" w:fill="FFFFFF"/>
    </w:rPr>
  </w:style>
  <w:style w:type="character" w:customStyle="1" w:styleId="CharStyle50">
    <w:name w:val="Char Style 50"/>
    <w:basedOn w:val="Bekezdsalapbettpusa"/>
    <w:link w:val="Style49"/>
    <w:uiPriority w:val="99"/>
    <w:locked/>
    <w:rsid w:val="00E56B63"/>
    <w:rPr>
      <w:rFonts w:cs="Times New Roman"/>
      <w:sz w:val="23"/>
      <w:szCs w:val="23"/>
      <w:shd w:val="clear" w:color="auto" w:fill="FFFFFF"/>
    </w:rPr>
  </w:style>
  <w:style w:type="character" w:customStyle="1" w:styleId="CharStyle51">
    <w:name w:val="Char Style 51"/>
    <w:basedOn w:val="CharStyle50"/>
    <w:uiPriority w:val="99"/>
    <w:rsid w:val="00E56B63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CharStyle53">
    <w:name w:val="Char Style 53"/>
    <w:basedOn w:val="Bekezdsalapbettpusa"/>
    <w:link w:val="Style52"/>
    <w:uiPriority w:val="99"/>
    <w:locked/>
    <w:rsid w:val="00E56B63"/>
    <w:rPr>
      <w:rFonts w:cs="Times New Roman"/>
      <w:sz w:val="18"/>
      <w:szCs w:val="18"/>
      <w:shd w:val="clear" w:color="auto" w:fill="FFFFFF"/>
    </w:rPr>
  </w:style>
  <w:style w:type="character" w:customStyle="1" w:styleId="CharStyle54">
    <w:name w:val="Char Style 54"/>
    <w:basedOn w:val="CharStyle22"/>
    <w:uiPriority w:val="99"/>
    <w:rsid w:val="00E56B63"/>
    <w:rPr>
      <w:rFonts w:cs="Times New Roman"/>
      <w:sz w:val="18"/>
      <w:szCs w:val="18"/>
      <w:shd w:val="clear" w:color="auto" w:fill="FFFFFF"/>
    </w:rPr>
  </w:style>
  <w:style w:type="character" w:customStyle="1" w:styleId="CharStyle55">
    <w:name w:val="Char Style 55"/>
    <w:basedOn w:val="CharStyle16"/>
    <w:uiPriority w:val="99"/>
    <w:rsid w:val="00E56B63"/>
    <w:rPr>
      <w:rFonts w:ascii="Times New Roman" w:hAnsi="Times New Roman" w:cs="Times New Roman"/>
      <w:b/>
      <w:bCs/>
      <w:sz w:val="21"/>
      <w:szCs w:val="21"/>
      <w:shd w:val="clear" w:color="auto" w:fill="FFFFFF"/>
      <w:lang w:val="da-DK" w:eastAsia="da-DK"/>
    </w:rPr>
  </w:style>
  <w:style w:type="character" w:customStyle="1" w:styleId="CharStyle57">
    <w:name w:val="Char Style 57"/>
    <w:basedOn w:val="Bekezdsalapbettpusa"/>
    <w:link w:val="Style56"/>
    <w:uiPriority w:val="99"/>
    <w:locked/>
    <w:rsid w:val="00E56B63"/>
    <w:rPr>
      <w:rFonts w:cs="Times New Roman"/>
      <w:b/>
      <w:bCs/>
      <w:i/>
      <w:iCs/>
      <w:sz w:val="17"/>
      <w:szCs w:val="17"/>
      <w:shd w:val="clear" w:color="auto" w:fill="FFFFFF"/>
    </w:rPr>
  </w:style>
  <w:style w:type="character" w:customStyle="1" w:styleId="CharStyle59">
    <w:name w:val="Char Style 59"/>
    <w:basedOn w:val="Bekezdsalapbettpusa"/>
    <w:link w:val="Style58"/>
    <w:uiPriority w:val="99"/>
    <w:locked/>
    <w:rsid w:val="00E56B63"/>
    <w:rPr>
      <w:rFonts w:cs="Times New Roman"/>
      <w:spacing w:val="20"/>
      <w:sz w:val="19"/>
      <w:szCs w:val="19"/>
      <w:shd w:val="clear" w:color="auto" w:fill="FFFFFF"/>
    </w:rPr>
  </w:style>
  <w:style w:type="character" w:customStyle="1" w:styleId="CharStyle60">
    <w:name w:val="Char Style 60"/>
    <w:basedOn w:val="CharStyle22"/>
    <w:uiPriority w:val="99"/>
    <w:rsid w:val="00E56B63"/>
    <w:rPr>
      <w:rFonts w:cs="Times New Roman"/>
      <w:sz w:val="17"/>
      <w:szCs w:val="17"/>
      <w:shd w:val="clear" w:color="auto" w:fill="FFFFFF"/>
    </w:rPr>
  </w:style>
  <w:style w:type="character" w:customStyle="1" w:styleId="CharStyle61">
    <w:name w:val="Char Style 61"/>
    <w:basedOn w:val="CharStyle22"/>
    <w:uiPriority w:val="99"/>
    <w:rsid w:val="00E56B63"/>
    <w:rPr>
      <w:rFonts w:ascii="Times New Roman" w:hAnsi="Times New Roman" w:cs="Times New Roman"/>
      <w:smallCaps/>
      <w:sz w:val="17"/>
      <w:szCs w:val="17"/>
      <w:shd w:val="clear" w:color="auto" w:fill="FFFFFF"/>
      <w:lang w:val="sk-SK" w:eastAsia="sk-SK"/>
    </w:rPr>
  </w:style>
  <w:style w:type="character" w:customStyle="1" w:styleId="CharStyle62">
    <w:name w:val="Char Style 62"/>
    <w:basedOn w:val="CharStyle16"/>
    <w:uiPriority w:val="99"/>
    <w:rsid w:val="00E56B63"/>
    <w:rPr>
      <w:rFonts w:ascii="Times New Roman" w:hAnsi="Times New Roman" w:cs="Times New Roman"/>
      <w:b w:val="0"/>
      <w:bCs w:val="0"/>
      <w:sz w:val="8"/>
      <w:szCs w:val="8"/>
      <w:shd w:val="clear" w:color="auto" w:fill="FFFFFF"/>
      <w:lang w:val="da-DK" w:eastAsia="da-DK"/>
    </w:rPr>
  </w:style>
  <w:style w:type="character" w:customStyle="1" w:styleId="CharStyle63">
    <w:name w:val="Char Style 63"/>
    <w:basedOn w:val="CharStyle16"/>
    <w:uiPriority w:val="99"/>
    <w:rsid w:val="00E56B63"/>
    <w:rPr>
      <w:rFonts w:cs="Times New Roman"/>
      <w:b/>
      <w:bCs/>
      <w:sz w:val="19"/>
      <w:szCs w:val="19"/>
      <w:shd w:val="clear" w:color="auto" w:fill="FFFFFF"/>
    </w:rPr>
  </w:style>
  <w:style w:type="character" w:customStyle="1" w:styleId="CharStyle64">
    <w:name w:val="Char Style 64"/>
    <w:basedOn w:val="CharStyle22"/>
    <w:uiPriority w:val="99"/>
    <w:rsid w:val="00E56B63"/>
    <w:rPr>
      <w:rFonts w:cs="Times New Roman"/>
      <w:sz w:val="8"/>
      <w:szCs w:val="8"/>
      <w:shd w:val="clear" w:color="auto" w:fill="FFFFFF"/>
    </w:rPr>
  </w:style>
  <w:style w:type="character" w:customStyle="1" w:styleId="CharStyle65">
    <w:name w:val="Char Style 65"/>
    <w:basedOn w:val="CharStyle22"/>
    <w:uiPriority w:val="99"/>
    <w:rsid w:val="00E56B63"/>
    <w:rPr>
      <w:rFonts w:ascii="Times New Roman" w:hAnsi="Times New Roman" w:cs="Times New Roman"/>
      <w:b/>
      <w:bCs/>
      <w:i/>
      <w:iCs/>
      <w:spacing w:val="60"/>
      <w:sz w:val="8"/>
      <w:szCs w:val="8"/>
      <w:shd w:val="clear" w:color="auto" w:fill="FFFFFF"/>
      <w:lang w:val="bg-BG" w:eastAsia="bg-BG"/>
    </w:rPr>
  </w:style>
  <w:style w:type="character" w:customStyle="1" w:styleId="CharStyle66">
    <w:name w:val="Char Style 66"/>
    <w:basedOn w:val="CharStyle22"/>
    <w:uiPriority w:val="99"/>
    <w:rsid w:val="00E56B63"/>
    <w:rPr>
      <w:rFonts w:ascii="Times New Roman" w:hAnsi="Times New Roman" w:cs="Times New Roman"/>
      <w:sz w:val="8"/>
      <w:szCs w:val="8"/>
      <w:shd w:val="clear" w:color="auto" w:fill="FFFFFF"/>
      <w:lang w:val="cs-CZ" w:eastAsia="cs-CZ"/>
    </w:rPr>
  </w:style>
  <w:style w:type="paragraph" w:customStyle="1" w:styleId="Style2">
    <w:name w:val="Style 2"/>
    <w:basedOn w:val="Norml"/>
    <w:link w:val="CharStyle3"/>
    <w:uiPriority w:val="99"/>
    <w:rsid w:val="00E56B63"/>
    <w:pPr>
      <w:widowControl w:val="0"/>
      <w:shd w:val="clear" w:color="auto" w:fill="FFFFFF"/>
      <w:spacing w:line="230" w:lineRule="exact"/>
      <w:jc w:val="both"/>
    </w:pPr>
    <w:rPr>
      <w:rFonts w:cs="Times New Roman"/>
      <w:sz w:val="18"/>
      <w:szCs w:val="18"/>
    </w:rPr>
  </w:style>
  <w:style w:type="paragraph" w:customStyle="1" w:styleId="Style4">
    <w:name w:val="Style 4"/>
    <w:basedOn w:val="Norml"/>
    <w:link w:val="CharStyle5"/>
    <w:uiPriority w:val="99"/>
    <w:rsid w:val="00E56B63"/>
    <w:pPr>
      <w:widowControl w:val="0"/>
      <w:shd w:val="clear" w:color="auto" w:fill="FFFFFF"/>
    </w:pPr>
    <w:rPr>
      <w:rFonts w:ascii="Times New Roman" w:hAnsi="Times New Roman" w:cs="Times New Roman"/>
      <w:noProof/>
      <w:sz w:val="20"/>
      <w:szCs w:val="20"/>
    </w:rPr>
  </w:style>
  <w:style w:type="paragraph" w:customStyle="1" w:styleId="Style6">
    <w:name w:val="Style 6"/>
    <w:basedOn w:val="Norml"/>
    <w:link w:val="CharStyle7Exact"/>
    <w:uiPriority w:val="99"/>
    <w:rsid w:val="00E56B63"/>
    <w:pPr>
      <w:widowControl w:val="0"/>
      <w:shd w:val="clear" w:color="auto" w:fill="FFFFFF"/>
      <w:spacing w:line="240" w:lineRule="atLeast"/>
    </w:pPr>
    <w:rPr>
      <w:rFonts w:cs="Times New Roman"/>
      <w:spacing w:val="126"/>
      <w:w w:val="120"/>
      <w:sz w:val="15"/>
      <w:szCs w:val="15"/>
    </w:rPr>
  </w:style>
  <w:style w:type="paragraph" w:customStyle="1" w:styleId="Style8">
    <w:name w:val="Style 8"/>
    <w:basedOn w:val="Norml"/>
    <w:link w:val="CharStyle9Exact"/>
    <w:uiPriority w:val="99"/>
    <w:rsid w:val="00E56B63"/>
    <w:pPr>
      <w:widowControl w:val="0"/>
      <w:shd w:val="clear" w:color="auto" w:fill="FFFFFF"/>
      <w:spacing w:line="240" w:lineRule="atLeast"/>
    </w:pPr>
    <w:rPr>
      <w:rFonts w:cs="Times New Roman"/>
      <w:spacing w:val="-3"/>
      <w:sz w:val="18"/>
      <w:szCs w:val="18"/>
    </w:rPr>
  </w:style>
  <w:style w:type="paragraph" w:customStyle="1" w:styleId="Style11">
    <w:name w:val="Style 11"/>
    <w:basedOn w:val="Norml"/>
    <w:link w:val="CharStyle12Exact"/>
    <w:uiPriority w:val="99"/>
    <w:rsid w:val="00E56B63"/>
    <w:pPr>
      <w:widowControl w:val="0"/>
      <w:shd w:val="clear" w:color="auto" w:fill="FFFFFF"/>
      <w:spacing w:line="240" w:lineRule="atLeast"/>
    </w:pPr>
    <w:rPr>
      <w:rFonts w:ascii="Courier New" w:hAnsi="Courier New" w:cs="Courier New"/>
      <w:spacing w:val="-3"/>
      <w:w w:val="70"/>
      <w:sz w:val="15"/>
      <w:szCs w:val="15"/>
    </w:rPr>
  </w:style>
  <w:style w:type="paragraph" w:customStyle="1" w:styleId="Style13">
    <w:name w:val="Style 13"/>
    <w:basedOn w:val="Norml"/>
    <w:link w:val="CharStyle14"/>
    <w:uiPriority w:val="99"/>
    <w:rsid w:val="00E56B63"/>
    <w:pPr>
      <w:widowControl w:val="0"/>
      <w:shd w:val="clear" w:color="auto" w:fill="FFFFFF"/>
      <w:spacing w:after="960" w:line="240" w:lineRule="atLeast"/>
      <w:jc w:val="right"/>
      <w:outlineLvl w:val="1"/>
    </w:pPr>
    <w:rPr>
      <w:rFonts w:ascii="Times New Roman" w:hAnsi="Times New Roman" w:cs="Times New Roman"/>
      <w:b/>
      <w:bCs/>
      <w:w w:val="50"/>
      <w:sz w:val="28"/>
      <w:szCs w:val="28"/>
      <w:lang w:val="pl-PL" w:eastAsia="pl-PL"/>
    </w:rPr>
  </w:style>
  <w:style w:type="paragraph" w:customStyle="1" w:styleId="Style15">
    <w:name w:val="Style 15"/>
    <w:basedOn w:val="Norml"/>
    <w:link w:val="CharStyle16"/>
    <w:uiPriority w:val="99"/>
    <w:rsid w:val="00E56B63"/>
    <w:pPr>
      <w:widowControl w:val="0"/>
      <w:shd w:val="clear" w:color="auto" w:fill="FFFFFF"/>
      <w:spacing w:line="240" w:lineRule="atLeast"/>
    </w:pPr>
    <w:rPr>
      <w:rFonts w:cs="Times New Roman"/>
      <w:b/>
      <w:bCs/>
      <w:sz w:val="23"/>
      <w:szCs w:val="23"/>
    </w:rPr>
  </w:style>
  <w:style w:type="paragraph" w:customStyle="1" w:styleId="Style18">
    <w:name w:val="Style 18"/>
    <w:basedOn w:val="Norml"/>
    <w:link w:val="CharStyle19"/>
    <w:uiPriority w:val="99"/>
    <w:rsid w:val="00E56B63"/>
    <w:pPr>
      <w:widowControl w:val="0"/>
      <w:shd w:val="clear" w:color="auto" w:fill="FFFFFF"/>
      <w:spacing w:before="960" w:after="720" w:line="240" w:lineRule="atLeast"/>
      <w:jc w:val="both"/>
    </w:pPr>
    <w:rPr>
      <w:rFonts w:cs="Times New Roman"/>
      <w:i/>
      <w:iCs/>
      <w:sz w:val="23"/>
      <w:szCs w:val="23"/>
    </w:rPr>
  </w:style>
  <w:style w:type="paragraph" w:customStyle="1" w:styleId="Style21">
    <w:name w:val="Style 21"/>
    <w:basedOn w:val="Norml"/>
    <w:link w:val="CharStyle22"/>
    <w:uiPriority w:val="99"/>
    <w:rsid w:val="00E56B63"/>
    <w:pPr>
      <w:widowControl w:val="0"/>
      <w:shd w:val="clear" w:color="auto" w:fill="FFFFFF"/>
      <w:spacing w:before="720" w:after="300" w:line="240" w:lineRule="atLeast"/>
      <w:ind w:hanging="360"/>
    </w:pPr>
    <w:rPr>
      <w:rFonts w:cs="Times New Roman"/>
      <w:sz w:val="23"/>
      <w:szCs w:val="23"/>
    </w:rPr>
  </w:style>
  <w:style w:type="paragraph" w:customStyle="1" w:styleId="Style24">
    <w:name w:val="Style 24"/>
    <w:basedOn w:val="Norml"/>
    <w:link w:val="CharStyle25"/>
    <w:uiPriority w:val="99"/>
    <w:rsid w:val="00E56B63"/>
    <w:pPr>
      <w:widowControl w:val="0"/>
      <w:shd w:val="clear" w:color="auto" w:fill="FFFFFF"/>
      <w:spacing w:before="300" w:after="300" w:line="240" w:lineRule="atLeast"/>
      <w:ind w:hanging="1940"/>
      <w:outlineLvl w:val="2"/>
    </w:pPr>
    <w:rPr>
      <w:rFonts w:cs="Times New Roman"/>
      <w:b/>
      <w:bCs/>
      <w:spacing w:val="-10"/>
      <w:sz w:val="23"/>
      <w:szCs w:val="23"/>
    </w:rPr>
  </w:style>
  <w:style w:type="paragraph" w:customStyle="1" w:styleId="Style28">
    <w:name w:val="Style 28"/>
    <w:basedOn w:val="Norml"/>
    <w:link w:val="CharStyle29"/>
    <w:uiPriority w:val="99"/>
    <w:rsid w:val="00E56B63"/>
    <w:pPr>
      <w:widowControl w:val="0"/>
      <w:shd w:val="clear" w:color="auto" w:fill="FFFFFF"/>
      <w:spacing w:before="180" w:after="300" w:line="240" w:lineRule="atLeast"/>
      <w:ind w:hanging="360"/>
      <w:jc w:val="both"/>
    </w:pPr>
    <w:rPr>
      <w:rFonts w:cs="Times New Roman"/>
      <w:b/>
      <w:bCs/>
      <w:spacing w:val="-10"/>
      <w:sz w:val="23"/>
      <w:szCs w:val="23"/>
    </w:rPr>
  </w:style>
  <w:style w:type="paragraph" w:customStyle="1" w:styleId="Style34">
    <w:name w:val="Style 34"/>
    <w:basedOn w:val="Norml"/>
    <w:link w:val="CharStyle35"/>
    <w:uiPriority w:val="99"/>
    <w:rsid w:val="00E56B63"/>
    <w:pPr>
      <w:widowControl w:val="0"/>
      <w:shd w:val="clear" w:color="auto" w:fill="FFFFFF"/>
      <w:spacing w:line="235" w:lineRule="exact"/>
      <w:jc w:val="both"/>
    </w:pPr>
    <w:rPr>
      <w:rFonts w:cs="Times New Roman"/>
      <w:b/>
      <w:bCs/>
      <w:sz w:val="19"/>
      <w:szCs w:val="19"/>
    </w:rPr>
  </w:style>
  <w:style w:type="paragraph" w:customStyle="1" w:styleId="Style39">
    <w:name w:val="Style 39"/>
    <w:basedOn w:val="Norml"/>
    <w:link w:val="CharStyle40Exact"/>
    <w:uiPriority w:val="99"/>
    <w:rsid w:val="00E56B63"/>
    <w:pPr>
      <w:widowControl w:val="0"/>
      <w:shd w:val="clear" w:color="auto" w:fill="FFFFFF"/>
      <w:spacing w:line="240" w:lineRule="atLeast"/>
    </w:pPr>
    <w:rPr>
      <w:rFonts w:ascii="Times New Roman" w:hAnsi="Times New Roman" w:cs="Times New Roman"/>
      <w:spacing w:val="-6"/>
      <w:sz w:val="22"/>
      <w:lang w:val="ru-RU" w:eastAsia="ru-RU"/>
    </w:rPr>
  </w:style>
  <w:style w:type="paragraph" w:customStyle="1" w:styleId="Style41">
    <w:name w:val="Style 41"/>
    <w:basedOn w:val="Norml"/>
    <w:link w:val="CharStyle42"/>
    <w:uiPriority w:val="99"/>
    <w:rsid w:val="00E56B63"/>
    <w:pPr>
      <w:widowControl w:val="0"/>
      <w:shd w:val="clear" w:color="auto" w:fill="FFFFFF"/>
      <w:spacing w:line="240" w:lineRule="atLeast"/>
      <w:jc w:val="center"/>
      <w:outlineLvl w:val="0"/>
    </w:pPr>
    <w:rPr>
      <w:rFonts w:ascii="Times New Roman" w:hAnsi="Times New Roman" w:cs="Times New Roman"/>
      <w:sz w:val="23"/>
      <w:szCs w:val="23"/>
      <w:lang w:val="es-ES_tradnl" w:eastAsia="es-ES_tradnl"/>
    </w:rPr>
  </w:style>
  <w:style w:type="paragraph" w:customStyle="1" w:styleId="Style44">
    <w:name w:val="Style 44"/>
    <w:basedOn w:val="Norml"/>
    <w:link w:val="CharStyle45"/>
    <w:uiPriority w:val="99"/>
    <w:rsid w:val="00E56B63"/>
    <w:pPr>
      <w:widowControl w:val="0"/>
      <w:shd w:val="clear" w:color="auto" w:fill="FFFFFF"/>
      <w:spacing w:after="120" w:line="240" w:lineRule="atLeast"/>
      <w:jc w:val="both"/>
    </w:pPr>
    <w:rPr>
      <w:rFonts w:cs="Times New Roman"/>
      <w:b/>
      <w:bCs/>
      <w:sz w:val="23"/>
      <w:szCs w:val="23"/>
    </w:rPr>
  </w:style>
  <w:style w:type="paragraph" w:customStyle="1" w:styleId="Style46">
    <w:name w:val="Style 46"/>
    <w:basedOn w:val="Norml"/>
    <w:link w:val="CharStyle47"/>
    <w:uiPriority w:val="99"/>
    <w:rsid w:val="00E56B63"/>
    <w:pPr>
      <w:widowControl w:val="0"/>
      <w:shd w:val="clear" w:color="auto" w:fill="FFFFFF"/>
      <w:spacing w:line="240" w:lineRule="atLeast"/>
    </w:pPr>
    <w:rPr>
      <w:rFonts w:cs="Times New Roman"/>
      <w:sz w:val="23"/>
      <w:szCs w:val="23"/>
    </w:rPr>
  </w:style>
  <w:style w:type="paragraph" w:customStyle="1" w:styleId="Style49">
    <w:name w:val="Style 49"/>
    <w:basedOn w:val="Norml"/>
    <w:link w:val="CharStyle50"/>
    <w:uiPriority w:val="99"/>
    <w:rsid w:val="00E56B63"/>
    <w:pPr>
      <w:widowControl w:val="0"/>
      <w:shd w:val="clear" w:color="auto" w:fill="FFFFFF"/>
      <w:spacing w:after="120" w:line="288" w:lineRule="exact"/>
      <w:jc w:val="both"/>
    </w:pPr>
    <w:rPr>
      <w:rFonts w:cs="Times New Roman"/>
      <w:sz w:val="23"/>
      <w:szCs w:val="23"/>
    </w:rPr>
  </w:style>
  <w:style w:type="paragraph" w:customStyle="1" w:styleId="Style52">
    <w:name w:val="Style 52"/>
    <w:basedOn w:val="Norml"/>
    <w:link w:val="CharStyle53"/>
    <w:uiPriority w:val="99"/>
    <w:rsid w:val="00E56B63"/>
    <w:pPr>
      <w:widowControl w:val="0"/>
      <w:shd w:val="clear" w:color="auto" w:fill="FFFFFF"/>
      <w:spacing w:line="240" w:lineRule="atLeast"/>
    </w:pPr>
    <w:rPr>
      <w:rFonts w:cs="Times New Roman"/>
      <w:sz w:val="18"/>
      <w:szCs w:val="18"/>
    </w:rPr>
  </w:style>
  <w:style w:type="paragraph" w:customStyle="1" w:styleId="Style56">
    <w:name w:val="Style 56"/>
    <w:basedOn w:val="Norml"/>
    <w:link w:val="CharStyle57"/>
    <w:uiPriority w:val="99"/>
    <w:rsid w:val="00E56B63"/>
    <w:pPr>
      <w:widowControl w:val="0"/>
      <w:shd w:val="clear" w:color="auto" w:fill="FFFFFF"/>
      <w:spacing w:line="240" w:lineRule="exact"/>
      <w:jc w:val="both"/>
    </w:pPr>
    <w:rPr>
      <w:rFonts w:cs="Times New Roman"/>
      <w:b/>
      <w:bCs/>
      <w:i/>
      <w:iCs/>
      <w:sz w:val="17"/>
      <w:szCs w:val="17"/>
    </w:rPr>
  </w:style>
  <w:style w:type="paragraph" w:customStyle="1" w:styleId="Style58">
    <w:name w:val="Style 58"/>
    <w:basedOn w:val="Norml"/>
    <w:link w:val="CharStyle59"/>
    <w:uiPriority w:val="99"/>
    <w:rsid w:val="00E56B63"/>
    <w:pPr>
      <w:widowControl w:val="0"/>
      <w:shd w:val="clear" w:color="auto" w:fill="FFFFFF"/>
      <w:spacing w:line="240" w:lineRule="atLeast"/>
    </w:pPr>
    <w:rPr>
      <w:rFonts w:cs="Times New Roman"/>
      <w:spacing w:val="20"/>
      <w:sz w:val="19"/>
      <w:szCs w:val="19"/>
    </w:rPr>
  </w:style>
  <w:style w:type="character" w:styleId="Hiperhivatkozs">
    <w:name w:val="Hyperlink"/>
    <w:basedOn w:val="Bekezdsalapbettpusa"/>
    <w:uiPriority w:val="99"/>
    <w:unhideWhenUsed/>
    <w:rsid w:val="00E56B63"/>
    <w:rPr>
      <w:color w:val="0563C1" w:themeColor="hyperlink"/>
      <w:u w:val="single"/>
    </w:rPr>
  </w:style>
  <w:style w:type="paragraph" w:styleId="Szvegtrzs">
    <w:name w:val="Body Text"/>
    <w:aliases w:val="body text,Szövegtörzs1,contents"/>
    <w:basedOn w:val="Norml"/>
    <w:link w:val="SzvegtrzsChar"/>
    <w:rsid w:val="0072570B"/>
    <w:pPr>
      <w:autoSpaceDE w:val="0"/>
      <w:autoSpaceDN w:val="0"/>
      <w:spacing w:after="200" w:line="276" w:lineRule="auto"/>
      <w:jc w:val="both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SzvegtrzsChar">
    <w:name w:val="Szövegtörzs Char"/>
    <w:aliases w:val="body text Char,Szövegtörzs1 Char,contents Char"/>
    <w:basedOn w:val="Bekezdsalapbettpusa"/>
    <w:link w:val="Szvegtrzs"/>
    <w:rsid w:val="0072570B"/>
    <w:rPr>
      <w:rFonts w:asciiTheme="majorHAnsi" w:eastAsiaTheme="majorEastAsia" w:hAnsiTheme="majorHAnsi" w:cstheme="majorBidi"/>
      <w:sz w:val="28"/>
      <w:szCs w:val="28"/>
      <w:lang w:bidi="en-US"/>
    </w:rPr>
  </w:style>
  <w:style w:type="paragraph" w:styleId="Listaszerbekezds">
    <w:name w:val="List Paragraph"/>
    <w:basedOn w:val="Norml"/>
    <w:uiPriority w:val="34"/>
    <w:qFormat/>
    <w:rsid w:val="0072570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sz w:val="22"/>
      <w:lang w:bidi="en-US"/>
    </w:rPr>
  </w:style>
  <w:style w:type="paragraph" w:styleId="lfej">
    <w:name w:val="header"/>
    <w:basedOn w:val="Norml"/>
    <w:link w:val="lfejChar"/>
    <w:uiPriority w:val="99"/>
    <w:unhideWhenUsed/>
    <w:rsid w:val="009B74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B74D7"/>
  </w:style>
  <w:style w:type="paragraph" w:styleId="llb">
    <w:name w:val="footer"/>
    <w:basedOn w:val="Norml"/>
    <w:link w:val="llbChar"/>
    <w:uiPriority w:val="99"/>
    <w:unhideWhenUsed/>
    <w:rsid w:val="007D1CA5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7D1CA5"/>
    <w:rPr>
      <w:rFonts w:asciiTheme="minorHAnsi" w:eastAsiaTheme="minorEastAsia" w:hAnsiTheme="minorHAnsi" w:cs="Times New Roman"/>
      <w:sz w:val="22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741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D8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564A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564A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564A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564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64A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64A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64AD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9E5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681E-BFE2-4186-83FE-C8606534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Dániel dr.</dc:creator>
  <cp:keywords/>
  <dc:description/>
  <cp:lastModifiedBy>Soóky Attila</cp:lastModifiedBy>
  <cp:revision>2</cp:revision>
  <cp:lastPrinted>2017-12-19T10:26:00Z</cp:lastPrinted>
  <dcterms:created xsi:type="dcterms:W3CDTF">2018-05-17T07:08:00Z</dcterms:created>
  <dcterms:modified xsi:type="dcterms:W3CDTF">2018-05-17T07:08:00Z</dcterms:modified>
</cp:coreProperties>
</file>